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16" w:rsidRDefault="0024031A">
      <w:pPr>
        <w:autoSpaceDE w:val="0"/>
        <w:autoSpaceDN w:val="0"/>
        <w:spacing w:after="78" w:line="220" w:lineRule="exact"/>
      </w:pPr>
      <w:r w:rsidRPr="0024031A"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201295</wp:posOffset>
            </wp:positionV>
            <wp:extent cx="6534150" cy="8992464"/>
            <wp:effectExtent l="0" t="0" r="0" b="0"/>
            <wp:wrapNone/>
            <wp:docPr id="2" name="Рисунок 2" descr="F:\сканы титулы\техн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итулы\техн 4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116" w:rsidRPr="00762AB6" w:rsidRDefault="0058257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D4116" w:rsidRPr="00762AB6" w:rsidRDefault="00582576">
      <w:pPr>
        <w:autoSpaceDE w:val="0"/>
        <w:autoSpaceDN w:val="0"/>
        <w:spacing w:before="670" w:after="0" w:line="230" w:lineRule="auto"/>
        <w:ind w:left="2484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7D4116" w:rsidRPr="00A75616" w:rsidRDefault="007D4116" w:rsidP="0024031A">
      <w:pPr>
        <w:autoSpaceDE w:val="0"/>
        <w:autoSpaceDN w:val="0"/>
        <w:spacing w:after="0" w:line="230" w:lineRule="auto"/>
        <w:ind w:right="3624"/>
        <w:jc w:val="right"/>
        <w:rPr>
          <w:lang w:val="ru-RU"/>
        </w:rPr>
      </w:pPr>
    </w:p>
    <w:p w:rsidR="007D4116" w:rsidRPr="00A75616" w:rsidRDefault="007D4116">
      <w:pPr>
        <w:rPr>
          <w:lang w:val="ru-RU"/>
        </w:rPr>
        <w:sectPr w:rsidR="007D4116" w:rsidRPr="00A7561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7D4116" w:rsidRPr="00A7561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A7561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A7561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D4116" w:rsidRPr="00762AB6" w:rsidRDefault="0058257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D4116" w:rsidRPr="00762AB6" w:rsidRDefault="0058257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D4116" w:rsidRPr="00762AB6" w:rsidRDefault="0058257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762AB6">
        <w:rPr>
          <w:lang w:val="ru-RU"/>
        </w:rPr>
        <w:br/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D4116" w:rsidRPr="00762AB6" w:rsidRDefault="0058257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D4116" w:rsidRPr="00762AB6" w:rsidRDefault="00582576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7D4116" w:rsidRPr="00762AB6" w:rsidRDefault="00582576">
      <w:pPr>
        <w:autoSpaceDE w:val="0"/>
        <w:autoSpaceDN w:val="0"/>
        <w:spacing w:before="70" w:after="0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proofErr w:type="gramEnd"/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D4116" w:rsidRPr="00762AB6" w:rsidRDefault="0058257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D4116" w:rsidRPr="00762AB6" w:rsidRDefault="00582576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7D4116" w:rsidRPr="00762AB6" w:rsidRDefault="00582576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D4116" w:rsidRPr="00762AB6" w:rsidRDefault="0058257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7D4116" w:rsidRPr="00762AB6" w:rsidRDefault="0058257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наборов«</w:t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» по проектному заданию или собственному замыслу. Поиск оптимальных и доступных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71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D4116" w:rsidRPr="00762AB6" w:rsidRDefault="0058257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D4116" w:rsidRPr="00762AB6" w:rsidRDefault="00582576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7D4116" w:rsidRPr="00762AB6" w:rsidRDefault="00582576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D4116" w:rsidRPr="00762AB6" w:rsidRDefault="0058257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D4116" w:rsidRPr="00762AB6" w:rsidRDefault="0058257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D4116" w:rsidRPr="00762AB6" w:rsidRDefault="0058257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78" w:line="220" w:lineRule="exact"/>
        <w:rPr>
          <w:lang w:val="ru-RU"/>
        </w:rPr>
      </w:pPr>
    </w:p>
    <w:p w:rsidR="007D4116" w:rsidRPr="00762AB6" w:rsidRDefault="0058257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строч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762AB6">
        <w:rPr>
          <w:lang w:val="ru-RU"/>
        </w:rPr>
        <w:br/>
      </w:r>
      <w:r w:rsidRPr="00762AB6">
        <w:rPr>
          <w:lang w:val="ru-RU"/>
        </w:rPr>
        <w:tab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7D4116" w:rsidRPr="00762AB6" w:rsidRDefault="007D4116">
      <w:pPr>
        <w:rPr>
          <w:lang w:val="ru-RU"/>
        </w:rPr>
        <w:sectPr w:rsidR="007D4116" w:rsidRPr="00762AB6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4" w:line="220" w:lineRule="exact"/>
        <w:rPr>
          <w:lang w:val="ru-RU"/>
        </w:rPr>
      </w:pPr>
    </w:p>
    <w:p w:rsidR="007D4116" w:rsidRDefault="0058257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D411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D4116" w:rsidRDefault="007D4116"/>
        </w:tc>
      </w:tr>
      <w:tr w:rsidR="007D4116" w:rsidRPr="0024031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Изобретение и использование синтетических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 синтетических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с определёнными заданными свойствами в различных отраслях и профессиях;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 зависимости от свойств материалов технологические приёмы их обработки;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45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использование нефти в производстве как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универсального сырья.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нефти;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7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 w:rsidRPr="002403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ориентируясь на образец, эскиз, технический рисунок или чертёж;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бумаги и картона. Подбор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графические схемы изготовления изделия и выполнять изделие по заданной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простейшие задачи, требующие выполнения несложных эскизов развёрток изделий с использованием условных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:rsidR="007D4116" w:rsidRPr="00762AB6" w:rsidRDefault="00582576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Обобщённое представление о видах тканей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натуральные (растительного и животного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происхождения) и химические (искусственные и синтетические) ткани, определять свойства синтетических тканей.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синтетических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натуральных тканей;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Дизайн одежды в зависимости от её назначения, моды, времени. Подбор текстильных материалов в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 w:rsidP="00762AB6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материалов одежды разных времён;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соб-ственным</w:t>
            </w:r>
            <w:proofErr w:type="spellEnd"/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</w:t>
            </w:r>
            <w:proofErr w:type="spellStart"/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тамбур»и</w:t>
            </w:r>
            <w:proofErr w:type="spellEnd"/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текстильными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</w:t>
            </w:r>
          </w:p>
          <w:p w:rsidR="007D4116" w:rsidRPr="00762AB6" w:rsidRDefault="00582576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7D4116" w:rsidRDefault="0058257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7D4116" w:rsidRPr="0024031A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</w:t>
            </w:r>
            <w:proofErr w:type="spellStart"/>
            <w:proofErr w:type="gramStart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наборов«</w:t>
            </w:r>
            <w:proofErr w:type="gram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Конструктор</w:t>
            </w:r>
            <w:proofErr w:type="spellEnd"/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02.03.2023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конструкцию реального объекта, сравнивать его с образцом и определять основные элементы его конструкции.</w:t>
            </w:r>
          </w:p>
          <w:p w:rsidR="007D4116" w:rsidRPr="00762AB6" w:rsidRDefault="00582576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свойства металлического и пластмассового конструктора при создании объёмных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доступных новых решений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конструкторско-технологических проблем на всех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этапах аналитического и технологического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16.03.2023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поиск оптимальных и доступных новых решений конструкторско-технологических проблем на всех этапах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  <w:p w:rsidR="00762AB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13.04.2023</w:t>
            </w:r>
          </w:p>
          <w:p w:rsidR="00762AB6" w:rsidRPr="00762AB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простейшее преобразование конструкции робота;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27.04.2023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простейшее преобразование конструкции робота;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04.05.2023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и медиа-ресурсы в художественно-конструкторской, проектной, предметной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62AB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</w:t>
            </w:r>
            <w:r w:rsidR="005825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3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18.05</w:t>
            </w:r>
            <w:r w:rsidR="00582576"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</w:tbl>
    <w:p w:rsidR="007D4116" w:rsidRPr="00762AB6" w:rsidRDefault="007D4116">
      <w:pPr>
        <w:autoSpaceDE w:val="0"/>
        <w:autoSpaceDN w:val="0"/>
        <w:spacing w:after="0" w:line="14" w:lineRule="exact"/>
        <w:rPr>
          <w:lang w:val="ru-RU"/>
        </w:rPr>
      </w:pPr>
    </w:p>
    <w:p w:rsidR="007D4116" w:rsidRPr="00762AB6" w:rsidRDefault="007D4116">
      <w:pPr>
        <w:rPr>
          <w:lang w:val="ru-RU"/>
        </w:rPr>
        <w:sectPr w:rsidR="007D4116" w:rsidRPr="00762AB6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Pr="00762AB6" w:rsidRDefault="007D41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64"/>
        <w:gridCol w:w="4708"/>
        <w:gridCol w:w="1116"/>
        <w:gridCol w:w="1382"/>
      </w:tblGrid>
      <w:tr w:rsidR="007D4116" w:rsidRPr="0024031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дополнительной информации по тематике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762AB6" w:rsidP="00762AB6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25.05.2023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 w:right="536"/>
              <w:jc w:val="both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 w:rsidRPr="0024031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762A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учебнику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 4 класс</w:t>
            </w:r>
          </w:p>
        </w:tc>
      </w:tr>
      <w:tr w:rsidR="007D4116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  <w:tr w:rsidR="007D4116">
        <w:trPr>
          <w:trHeight w:hRule="exact" w:val="32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Default="00582576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48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7D4116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6" w:rsidRDefault="007D4116"/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4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«Информационная мастерская». Вспомним и обсудим.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технологии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Проект «Дружный класс». Презентация класса.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Эмблема класса.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Папка «Мои достижения» 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29.09.2022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Студия «Реклама». Реклама. Упаковка для мелочей.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Коробка для подарка.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Упаковка для сюрприза.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 w:rsidP="006872BD">
            <w:pPr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Студия «Декор интерьера»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Интерьеры разных </w:t>
            </w:r>
            <w:proofErr w:type="gram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времен .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27.10.2022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Художественная техника "декупаж".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Плетение салфетки.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Цветы из креповой бумаги.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24.11.2022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Сувениры из проволочных колец.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Изделия из полимеров.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Раздел «Новогодняя студия»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Новогодние </w:t>
            </w:r>
            <w:proofErr w:type="gram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традиции .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Игрушки из зубочисток.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 w:right="72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Игрушки из трубочек для коктейля.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29.12.2022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98" w:right="556" w:bottom="5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Игрушки из ватных дисков.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19.01.2023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46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78" w:lineRule="auto"/>
              <w:ind w:left="74" w:right="576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Студия «Мода» История одежды и текстильных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Исторический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костюм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26.01.2023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4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/>
              <w:ind w:left="74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Современные требования к техническим устройствам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</w:t>
            </w:r>
            <w:proofErr w:type="spell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экологичность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безопасность, эргономичность и др.).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21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83" w:lineRule="auto"/>
              <w:ind w:left="74" w:right="288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Конструирование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моделирование изделий из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различных материалов, в том числе наборов «Конструктор»</w:t>
            </w:r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 проектному заданию или собственному замыслу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31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86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Поиск оптимальных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доступных новых решений </w:t>
            </w:r>
            <w:r w:rsidRPr="00762AB6">
              <w:rPr>
                <w:lang w:val="ru-RU"/>
              </w:rPr>
              <w:br/>
            </w:r>
            <w:proofErr w:type="spellStart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конструкторско</w:t>
            </w:r>
            <w:proofErr w:type="spellEnd"/>
            <w:r w:rsidR="006872BD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технологических проблем на всех этапах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аналитического и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технологического процесса при выполнении индивидуальных творческих и коллективных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проектных работ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16.02.2023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Робототехника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71" w:lineRule="auto"/>
              <w:ind w:left="74" w:right="432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Конструктивные, </w:t>
            </w:r>
            <w:r w:rsidRPr="00762AB6">
              <w:rPr>
                <w:lang w:val="ru-RU"/>
              </w:rPr>
              <w:br/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соединительные элементы и основные узлы робота.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 w:right="576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Инструменты и детали для создания робота.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Конструирование робота.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23.03.2023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Составление алгоритма действий робота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left="74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Программирование, тестирование робота.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Преобразование конструкции робота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84" w:right="556" w:bottom="6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30"/>
        <w:gridCol w:w="714"/>
        <w:gridCol w:w="1580"/>
        <w:gridCol w:w="1626"/>
        <w:gridCol w:w="1206"/>
        <w:gridCol w:w="1604"/>
      </w:tblGrid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Информация. Интернет.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27.04.2023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4" w:after="0" w:line="262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Создание текста на компьютере. Программа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Microsoft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Word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4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Создание текста на компьютере. Программа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Microsoft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Word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right="864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Тестирование;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опрос;</w:t>
            </w:r>
          </w:p>
        </w:tc>
      </w:tr>
      <w:tr w:rsidR="007D4116">
        <w:trPr>
          <w:trHeight w:hRule="exact" w:val="8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right="864"/>
              <w:jc w:val="center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11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71" w:lineRule="auto"/>
              <w:ind w:left="74" w:right="864"/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Создание презентаций. Программа 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ower</w:t>
            </w:r>
            <w:proofErr w:type="spellEnd"/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Point</w:t>
            </w: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A75616" w:rsidRDefault="00A75616">
            <w:pPr>
              <w:autoSpaceDE w:val="0"/>
              <w:autoSpaceDN w:val="0"/>
              <w:spacing w:before="9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25.05.2023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7D4116">
        <w:trPr>
          <w:trHeight w:hRule="exact" w:val="788"/>
        </w:trPr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Pr="00762AB6" w:rsidRDefault="00582576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62AB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582576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4116" w:rsidRDefault="007D4116"/>
        </w:tc>
      </w:tr>
    </w:tbl>
    <w:p w:rsidR="007D4116" w:rsidRDefault="007D4116">
      <w:pPr>
        <w:autoSpaceDE w:val="0"/>
        <w:autoSpaceDN w:val="0"/>
        <w:spacing w:after="0" w:line="14" w:lineRule="exact"/>
      </w:pPr>
    </w:p>
    <w:p w:rsidR="007D4116" w:rsidRDefault="007D4116">
      <w:pPr>
        <w:sectPr w:rsidR="007D4116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Default="0058257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D4116" w:rsidRDefault="0058257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D4116" w:rsidRPr="00762AB6" w:rsidRDefault="00582576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</w:t>
      </w:r>
      <w:r w:rsidR="006872B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762AB6">
        <w:rPr>
          <w:lang w:val="ru-RU"/>
        </w:rPr>
        <w:br/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D4116" w:rsidRPr="00762AB6" w:rsidRDefault="00582576">
      <w:pPr>
        <w:autoSpaceDE w:val="0"/>
        <w:autoSpaceDN w:val="0"/>
        <w:spacing w:before="166" w:after="0" w:line="278" w:lineRule="auto"/>
        <w:ind w:right="288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Учебник. Технология, 4 класс/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 «Издательство «Просвещение»;</w:t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D4116" w:rsidRDefault="00582576">
      <w:pPr>
        <w:autoSpaceDE w:val="0"/>
        <w:autoSpaceDN w:val="0"/>
        <w:spacing w:before="166" w:after="0" w:line="281" w:lineRule="auto"/>
        <w:ind w:right="8064"/>
      </w:pPr>
      <w:r>
        <w:rPr>
          <w:rFonts w:ascii="Times New Roman" w:eastAsia="Times New Roman" w:hAnsi="Times New Roman"/>
          <w:color w:val="000000"/>
          <w:sz w:val="24"/>
        </w:rPr>
        <w:t xml:space="preserve">https://infourok.ru/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урок.рф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http://www.presentacii.ru/</w:t>
      </w:r>
    </w:p>
    <w:p w:rsidR="007D4116" w:rsidRDefault="007D4116">
      <w:pPr>
        <w:sectPr w:rsidR="007D411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4116" w:rsidRDefault="007D4116">
      <w:pPr>
        <w:autoSpaceDE w:val="0"/>
        <w:autoSpaceDN w:val="0"/>
        <w:spacing w:after="78" w:line="220" w:lineRule="exact"/>
      </w:pPr>
    </w:p>
    <w:p w:rsidR="007D4116" w:rsidRPr="00762AB6" w:rsidRDefault="00582576">
      <w:pPr>
        <w:autoSpaceDE w:val="0"/>
        <w:autoSpaceDN w:val="0"/>
        <w:spacing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D4116" w:rsidRPr="00762AB6" w:rsidRDefault="00582576">
      <w:pPr>
        <w:autoSpaceDE w:val="0"/>
        <w:autoSpaceDN w:val="0"/>
        <w:spacing w:before="346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D4116" w:rsidRPr="00762AB6" w:rsidRDefault="00582576">
      <w:pPr>
        <w:autoSpaceDE w:val="0"/>
        <w:autoSpaceDN w:val="0"/>
        <w:spacing w:before="166" w:after="0" w:line="286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Простейшие инструменты и приспособления для ручной обработки материалов и решения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25 - 30 см., линейка с бортиком (для работ с ножом), угольник пластмассовый с углами 90 градусов, простые карандаши марки ТМ и 2М, циркуль (не козья ножка), шило, игла швейная и для вышивания в удлиненным ушком и для вышивания по канве, булавки с колечком,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нитевдеватель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7D4116" w:rsidRPr="00762AB6" w:rsidRDefault="00582576">
      <w:pPr>
        <w:autoSpaceDE w:val="0"/>
        <w:autoSpaceDN w:val="0"/>
        <w:spacing w:before="72" w:after="0" w:line="288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 для изготовления изделий: бумага (цветная мелованная двухсторонняя, офисная для аппликаций, калька, копирка, писчая, альбомная, газетная, ватманская, гофрированная,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самоклеящаяся,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крепированная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пенопласта), наборы «Конструктор»;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Материальные условия: специально отведенные места и приспособления для рационального размещения, бережного хранения материалов и инструментов и оптимальной подготовки, обучающих к урокам технологии: коробки, укладки, подставки, папки и пр. (все необходимые приспособления можно купить или изготовить из различных коробок и другого утилизированного материала).</w:t>
      </w:r>
    </w:p>
    <w:p w:rsidR="007D4116" w:rsidRPr="00762AB6" w:rsidRDefault="00582576">
      <w:pPr>
        <w:autoSpaceDE w:val="0"/>
        <w:autoSpaceDN w:val="0"/>
        <w:spacing w:before="262" w:after="0" w:line="230" w:lineRule="auto"/>
        <w:rPr>
          <w:lang w:val="ru-RU"/>
        </w:rPr>
      </w:pPr>
      <w:r w:rsidRPr="00762AB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D4116" w:rsidRPr="00762AB6" w:rsidRDefault="00582576">
      <w:pPr>
        <w:autoSpaceDE w:val="0"/>
        <w:autoSpaceDN w:val="0"/>
        <w:spacing w:before="166" w:after="0" w:line="286" w:lineRule="auto"/>
        <w:rPr>
          <w:lang w:val="ru-RU"/>
        </w:r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бумаги и картона-1» (8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</w:t>
      </w:r>
      <w:proofErr w:type="spellStart"/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лам,с</w:t>
      </w:r>
      <w:proofErr w:type="spellEnd"/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разд.мат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8418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бумаги и картона-2» (8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</w:t>
      </w:r>
      <w:proofErr w:type="spellStart"/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лам,с</w:t>
      </w:r>
      <w:proofErr w:type="spellEnd"/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разд.мат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8839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природного материала и </w:t>
      </w:r>
      <w:proofErr w:type="gram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пластика»(</w:t>
      </w:r>
      <w:proofErr w:type="gram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6таб., А1,лам.)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8657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Обработка ткани» (12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табл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, А1, лам.)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8416 Комплект таблиц для 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 «Технология. Организация рабочего места» (6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, А1, лам, с разд.</w:t>
      </w:r>
    </w:p>
    <w:p w:rsidR="007D4116" w:rsidRPr="00762AB6" w:rsidRDefault="00582576" w:rsidP="006872BD">
      <w:pPr>
        <w:autoSpaceDE w:val="0"/>
        <w:autoSpaceDN w:val="0"/>
        <w:spacing w:before="70" w:after="0" w:line="283" w:lineRule="auto"/>
        <w:ind w:right="3312"/>
        <w:rPr>
          <w:lang w:val="ru-RU"/>
        </w:rPr>
        <w:sectPr w:rsidR="007D4116" w:rsidRPr="00762AB6">
          <w:pgSz w:w="11900" w:h="16840"/>
          <w:pgMar w:top="298" w:right="650" w:bottom="1104" w:left="666" w:header="720" w:footer="720" w:gutter="0"/>
          <w:cols w:space="720" w:equalWidth="0">
            <w:col w:w="10584" w:space="0"/>
          </w:cols>
          <w:docGrid w:linePitch="360"/>
        </w:sectPr>
      </w:pP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мат.)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7753 Коллекция «Бумага и картон» (демонстрационная)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8104 Коллекция «Бумага и картон» (раздаточная)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7714 Коллекция «Лен»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7743 Коллекция «Хлопок»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7715 Коллекция «Шерсть» (нач. </w:t>
      </w:r>
      <w:proofErr w:type="spellStart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 w:rsidRPr="00762AB6">
        <w:rPr>
          <w:lang w:val="ru-RU"/>
        </w:rPr>
        <w:br/>
      </w:r>
      <w:r w:rsidRPr="00762AB6">
        <w:rPr>
          <w:rFonts w:ascii="Times New Roman" w:eastAsia="Times New Roman" w:hAnsi="Times New Roman"/>
          <w:color w:val="000000"/>
          <w:sz w:val="24"/>
          <w:lang w:val="ru-RU"/>
        </w:rPr>
        <w:t xml:space="preserve">7746 Коллекция промышленных образцов </w:t>
      </w:r>
      <w:r w:rsidR="006872BD">
        <w:rPr>
          <w:rFonts w:ascii="Times New Roman" w:eastAsia="Times New Roman" w:hAnsi="Times New Roman"/>
          <w:color w:val="000000"/>
          <w:sz w:val="24"/>
          <w:lang w:val="ru-RU"/>
        </w:rPr>
        <w:t>тканей, ниток и фурнитур</w:t>
      </w:r>
    </w:p>
    <w:p w:rsidR="00582576" w:rsidRPr="00762AB6" w:rsidRDefault="00582576" w:rsidP="006872BD">
      <w:pPr>
        <w:rPr>
          <w:lang w:val="ru-RU"/>
        </w:rPr>
      </w:pPr>
    </w:p>
    <w:sectPr w:rsidR="00582576" w:rsidRPr="00762AB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541A"/>
    <w:rsid w:val="0015074B"/>
    <w:rsid w:val="0024031A"/>
    <w:rsid w:val="0029639D"/>
    <w:rsid w:val="00326F90"/>
    <w:rsid w:val="00582576"/>
    <w:rsid w:val="006872BD"/>
    <w:rsid w:val="00762AB6"/>
    <w:rsid w:val="007D4116"/>
    <w:rsid w:val="00823A22"/>
    <w:rsid w:val="00A7561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BE46E5-226A-47EE-B7EC-6F997EFB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EF8B8-3A78-499E-BD3B-764EEA51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6358</Words>
  <Characters>36244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12</cp:revision>
  <dcterms:created xsi:type="dcterms:W3CDTF">2013-12-23T23:15:00Z</dcterms:created>
  <dcterms:modified xsi:type="dcterms:W3CDTF">2022-11-24T04:26:00Z</dcterms:modified>
  <cp:category/>
</cp:coreProperties>
</file>