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E68" w:rsidRDefault="00CD3E68">
      <w:pPr>
        <w:autoSpaceDE w:val="0"/>
        <w:autoSpaceDN w:val="0"/>
        <w:spacing w:after="78" w:line="220" w:lineRule="exact"/>
      </w:pPr>
    </w:p>
    <w:p w:rsidR="00AF204E" w:rsidRPr="00AF204E" w:rsidRDefault="00AF204E" w:rsidP="00AF204E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AF204E">
        <w:rPr>
          <w:rFonts w:ascii="Times New Roman" w:hAnsi="Times New Roman" w:cs="Times New Roman"/>
          <w:sz w:val="28"/>
          <w:lang w:val="ru-RU"/>
        </w:rPr>
        <w:t>МИНИСТЕРСТВО ПРОСВЕЩЕНИЯ РОССИЙСКОЙ ФЕДЕРАЦИИ</w:t>
      </w:r>
    </w:p>
    <w:p w:rsidR="00AF204E" w:rsidRPr="00AF204E" w:rsidRDefault="00AF204E" w:rsidP="00AF204E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AF204E">
        <w:rPr>
          <w:rFonts w:ascii="Times New Roman" w:hAnsi="Times New Roman" w:cs="Times New Roman"/>
          <w:sz w:val="28"/>
          <w:lang w:val="ru-RU"/>
        </w:rPr>
        <w:t>Департамент образования и науки Тюменской области</w:t>
      </w:r>
    </w:p>
    <w:p w:rsidR="00AF204E" w:rsidRPr="00AF204E" w:rsidRDefault="00AF204E" w:rsidP="00AF204E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AF204E">
        <w:rPr>
          <w:rFonts w:ascii="Times New Roman" w:hAnsi="Times New Roman" w:cs="Times New Roman"/>
          <w:sz w:val="28"/>
          <w:lang w:val="ru-RU"/>
        </w:rPr>
        <w:t>Управление образования Вагайского района</w:t>
      </w:r>
    </w:p>
    <w:p w:rsidR="00AF204E" w:rsidRPr="00AF204E" w:rsidRDefault="00AF204E" w:rsidP="00AF204E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AF204E">
        <w:rPr>
          <w:rFonts w:ascii="Times New Roman" w:hAnsi="Times New Roman" w:cs="Times New Roman"/>
          <w:sz w:val="28"/>
          <w:lang w:val="ru-RU"/>
        </w:rPr>
        <w:t>Иртышская ООШ, филиал МАОУ Бегишевская СОШ</w:t>
      </w:r>
    </w:p>
    <w:p w:rsidR="00AF204E" w:rsidRPr="00AF204E" w:rsidRDefault="00AF204E" w:rsidP="00AF204E">
      <w:pPr>
        <w:jc w:val="center"/>
        <w:rPr>
          <w:rFonts w:ascii="Times New Roman" w:hAnsi="Times New Roman" w:cs="Times New Roman"/>
          <w:sz w:val="32"/>
          <w:lang w:val="ru-RU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156210</wp:posOffset>
            </wp:positionV>
            <wp:extent cx="6261100" cy="181673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0" cy="181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5F6" w:rsidRPr="00AF204E" w:rsidRDefault="009545F6">
      <w:pPr>
        <w:autoSpaceDE w:val="0"/>
        <w:autoSpaceDN w:val="0"/>
        <w:spacing w:before="1038" w:after="0" w:line="262" w:lineRule="auto"/>
        <w:ind w:left="3744" w:right="3600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F204E" w:rsidRDefault="00A34DF9">
      <w:pPr>
        <w:autoSpaceDE w:val="0"/>
        <w:autoSpaceDN w:val="0"/>
        <w:spacing w:before="1038" w:after="0" w:line="262" w:lineRule="auto"/>
        <w:ind w:left="3744" w:right="3600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9545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</w:p>
    <w:p w:rsidR="00CD3E68" w:rsidRPr="00AF204E" w:rsidRDefault="00AF204E" w:rsidP="00AF204E">
      <w:pPr>
        <w:autoSpaceDE w:val="0"/>
        <w:autoSpaceDN w:val="0"/>
        <w:spacing w:before="1038" w:after="0" w:line="262" w:lineRule="auto"/>
        <w:ind w:left="3744" w:right="3600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  <w:r w:rsidR="00A34DF9" w:rsidRPr="009545F6">
        <w:rPr>
          <w:lang w:val="ru-RU"/>
        </w:rPr>
        <w:br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      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</w:t>
      </w:r>
      <w:r w:rsidR="00A34DF9" w:rsidRPr="009545F6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proofErr w:type="gramEnd"/>
      <w:r w:rsidR="00A34DF9">
        <w:rPr>
          <w:rFonts w:ascii="Times New Roman" w:eastAsia="Times New Roman" w:hAnsi="Times New Roman"/>
          <w:b/>
          <w:color w:val="000000"/>
          <w:sz w:val="24"/>
        </w:rPr>
        <w:t>ID</w:t>
      </w:r>
      <w:r w:rsidR="00A34DF9" w:rsidRPr="009545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367306)</w:t>
      </w:r>
    </w:p>
    <w:p w:rsidR="00CD3E68" w:rsidRPr="009545F6" w:rsidRDefault="00A34DF9">
      <w:pPr>
        <w:autoSpaceDE w:val="0"/>
        <w:autoSpaceDN w:val="0"/>
        <w:spacing w:before="166" w:after="0" w:line="262" w:lineRule="auto"/>
        <w:ind w:left="4320" w:right="3888"/>
        <w:jc w:val="center"/>
        <w:rPr>
          <w:lang w:val="ru-RU"/>
        </w:rPr>
      </w:pPr>
      <w:r w:rsidRPr="009545F6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учебного </w:t>
      </w:r>
      <w:proofErr w:type="gramStart"/>
      <w:r w:rsidRPr="009545F6">
        <w:rPr>
          <w:rFonts w:ascii="Times New Roman" w:eastAsia="Times New Roman" w:hAnsi="Times New Roman"/>
          <w:color w:val="000000"/>
          <w:sz w:val="24"/>
          <w:lang w:val="ru-RU"/>
        </w:rPr>
        <w:t>предмета</w:t>
      </w:r>
      <w:r w:rsidRPr="009545F6">
        <w:rPr>
          <w:lang w:val="ru-RU"/>
        </w:rPr>
        <w:br/>
      </w:r>
      <w:r w:rsidRPr="009545F6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proofErr w:type="gramEnd"/>
      <w:r w:rsidRPr="009545F6">
        <w:rPr>
          <w:rFonts w:ascii="Times New Roman" w:eastAsia="Times New Roman" w:hAnsi="Times New Roman"/>
          <w:color w:val="000000"/>
          <w:sz w:val="24"/>
          <w:lang w:val="ru-RU"/>
        </w:rPr>
        <w:t>Русский язык»</w:t>
      </w:r>
    </w:p>
    <w:p w:rsidR="00CD3E68" w:rsidRDefault="00A34DF9">
      <w:pPr>
        <w:autoSpaceDE w:val="0"/>
        <w:autoSpaceDN w:val="0"/>
        <w:spacing w:before="670" w:after="0" w:line="262" w:lineRule="auto"/>
        <w:ind w:left="2880" w:right="2592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A34DF9">
        <w:rPr>
          <w:lang w:val="ru-RU"/>
        </w:rPr>
        <w:br/>
      </w:r>
      <w:r w:rsidR="00AF204E">
        <w:rPr>
          <w:rFonts w:ascii="Times New Roman" w:eastAsia="Times New Roman" w:hAnsi="Times New Roman"/>
          <w:color w:val="000000"/>
          <w:sz w:val="24"/>
          <w:lang w:val="ru-RU"/>
        </w:rPr>
        <w:t>на 2023-2024</w:t>
      </w:r>
      <w:r w:rsidR="004D726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учебный год</w:t>
      </w:r>
    </w:p>
    <w:p w:rsidR="00AF204E" w:rsidRDefault="00AF204E">
      <w:pPr>
        <w:autoSpaceDE w:val="0"/>
        <w:autoSpaceDN w:val="0"/>
        <w:spacing w:before="670" w:after="0" w:line="262" w:lineRule="auto"/>
        <w:ind w:left="2880" w:right="2592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F204E" w:rsidRDefault="00AF204E">
      <w:pPr>
        <w:autoSpaceDE w:val="0"/>
        <w:autoSpaceDN w:val="0"/>
        <w:spacing w:before="670" w:after="0" w:line="262" w:lineRule="auto"/>
        <w:ind w:left="2880" w:right="2592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F204E" w:rsidRDefault="00AF204E">
      <w:pPr>
        <w:autoSpaceDE w:val="0"/>
        <w:autoSpaceDN w:val="0"/>
        <w:spacing w:before="670" w:after="0" w:line="262" w:lineRule="auto"/>
        <w:ind w:left="2880" w:right="2592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F204E" w:rsidRDefault="00AF204E">
      <w:pPr>
        <w:autoSpaceDE w:val="0"/>
        <w:autoSpaceDN w:val="0"/>
        <w:spacing w:before="670" w:after="0" w:line="262" w:lineRule="auto"/>
        <w:ind w:left="2880" w:right="2592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F204E" w:rsidRDefault="00AF204E">
      <w:pPr>
        <w:autoSpaceDE w:val="0"/>
        <w:autoSpaceDN w:val="0"/>
        <w:spacing w:before="670" w:after="0" w:line="262" w:lineRule="auto"/>
        <w:ind w:left="2880" w:right="2592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F204E" w:rsidRDefault="00AF204E">
      <w:pPr>
        <w:autoSpaceDE w:val="0"/>
        <w:autoSpaceDN w:val="0"/>
        <w:spacing w:before="670" w:after="0" w:line="262" w:lineRule="auto"/>
        <w:ind w:left="2880" w:right="2592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F204E" w:rsidRPr="00A34DF9" w:rsidRDefault="00AF204E">
      <w:pPr>
        <w:autoSpaceDE w:val="0"/>
        <w:autoSpaceDN w:val="0"/>
        <w:spacing w:before="670" w:after="0" w:line="262" w:lineRule="auto"/>
        <w:ind w:left="2880" w:right="2592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Иртыш 2023</w:t>
      </w:r>
    </w:p>
    <w:p w:rsidR="00CD3E68" w:rsidRDefault="00CD3E68">
      <w:pPr>
        <w:rPr>
          <w:lang w:val="ru-RU"/>
        </w:rPr>
      </w:pPr>
    </w:p>
    <w:p w:rsidR="00AF204E" w:rsidRDefault="00AF204E">
      <w:pPr>
        <w:rPr>
          <w:lang w:val="ru-RU"/>
        </w:rPr>
      </w:pPr>
    </w:p>
    <w:p w:rsidR="00CD3E68" w:rsidRPr="00A34DF9" w:rsidRDefault="00CD3E68">
      <w:pPr>
        <w:autoSpaceDE w:val="0"/>
        <w:autoSpaceDN w:val="0"/>
        <w:spacing w:after="426" w:line="220" w:lineRule="exact"/>
        <w:rPr>
          <w:lang w:val="ru-RU"/>
        </w:rPr>
      </w:pPr>
      <w:bookmarkStart w:id="0" w:name="_GoBack"/>
      <w:bookmarkEnd w:id="0"/>
    </w:p>
    <w:p w:rsidR="00CD3E68" w:rsidRPr="00A34DF9" w:rsidRDefault="00CD3E68">
      <w:pPr>
        <w:autoSpaceDE w:val="0"/>
        <w:autoSpaceDN w:val="0"/>
        <w:spacing w:after="216" w:line="220" w:lineRule="exact"/>
        <w:rPr>
          <w:lang w:val="ru-RU"/>
        </w:rPr>
      </w:pPr>
    </w:p>
    <w:p w:rsidR="00CD3E68" w:rsidRPr="00A34DF9" w:rsidRDefault="00A34DF9">
      <w:pPr>
        <w:autoSpaceDE w:val="0"/>
        <w:autoSpaceDN w:val="0"/>
        <w:spacing w:after="0" w:line="230" w:lineRule="auto"/>
        <w:rPr>
          <w:lang w:val="ru-RU"/>
        </w:rPr>
      </w:pPr>
      <w:r w:rsidRPr="00A34DF9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CD3E68" w:rsidRPr="00A34DF9" w:rsidRDefault="00A34DF9">
      <w:pPr>
        <w:autoSpaceDE w:val="0"/>
        <w:autoSpaceDN w:val="0"/>
        <w:spacing w:before="346" w:after="0" w:line="278" w:lineRule="auto"/>
        <w:ind w:firstLine="180"/>
        <w:rPr>
          <w:lang w:val="ru-RU"/>
        </w:rPr>
      </w:pP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началь​ного общего образования Федерального государственного обра​зовательного стандарта начального общего образования (да​лее — ФГОС НОО), а также ориентирована на целевые приори​</w:t>
      </w:r>
      <w:r w:rsidRPr="00A34DF9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теты, сформулированные в Примерной программе воспитания.</w:t>
      </w:r>
    </w:p>
    <w:p w:rsidR="00CD3E68" w:rsidRPr="00A34DF9" w:rsidRDefault="00A34DF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A34DF9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"РУССКИЙ ЯЗЫК"</w:t>
      </w:r>
    </w:p>
    <w:p w:rsidR="00CD3E68" w:rsidRPr="00A34DF9" w:rsidRDefault="00A34DF9">
      <w:pPr>
        <w:autoSpaceDE w:val="0"/>
        <w:autoSpaceDN w:val="0"/>
        <w:spacing w:before="192" w:after="0" w:line="290" w:lineRule="auto"/>
        <w:ind w:firstLine="180"/>
        <w:rPr>
          <w:lang w:val="ru-RU"/>
        </w:rPr>
      </w:pP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является основой всего процесса обучения в на​чальной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</w:t>
      </w:r>
      <w:r w:rsidRPr="00A34DF9">
        <w:rPr>
          <w:lang w:val="ru-RU"/>
        </w:rPr>
        <w:br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значительным потенциа​лом в развитии функциональной грамотности младших школь​ников, особенно таких её компонентов, как языковая, комму​никативная, читательская, общекультурная и социальная гра​мотность.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различ​ных сферах и ситуациях общения способствуют успешной соци​ализации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фор​мировании самосознания и мировоззрения личности, является важнейшим средством хранения и передачи информации, куль​турных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адек​ватного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духовно​нрав​ственных ценностей, принятых в обществе правил и норм пове​дения,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результата​ми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личност​ных результатов —длительный процесс, разворачивающийся на протяжении изучения содержания предмета.</w:t>
      </w:r>
    </w:p>
    <w:p w:rsidR="00CD3E68" w:rsidRPr="00A34DF9" w:rsidRDefault="00A34DF9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планиру​емых результатов обучения является признание равной значимости работы по изучению системы языка и работы по совер​шенствованию речи младших школьников. Языковой материал призван сформировать первоначальные </w:t>
      </w:r>
      <w:r w:rsidRPr="00A34DF9">
        <w:rPr>
          <w:lang w:val="ru-RU"/>
        </w:rPr>
        <w:br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струк​туре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школь​ников направлено на решение практической задачи развития всех видов речевой деятельности, отработку навыков использо​вания усвоенных норм русского литературного языка, речевых норм и правил речевого этикета в процессе устного и письмен​ного общения. Ряд задач по </w:t>
      </w:r>
      <w:r w:rsidRPr="00A34DF9">
        <w:rPr>
          <w:lang w:val="ru-RU"/>
        </w:rPr>
        <w:br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совершенствованию речевой дея​тельности решаются совместно с учебным предметом «Литературное чтение».</w:t>
      </w:r>
    </w:p>
    <w:p w:rsidR="00CD3E68" w:rsidRPr="00A34DF9" w:rsidRDefault="00A34DF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Общее число часов, отведённых на изучение «Русского язы​ка», в 1 классе — 165 ч. </w:t>
      </w:r>
    </w:p>
    <w:p w:rsidR="00CD3E68" w:rsidRPr="00A34DF9" w:rsidRDefault="00A34DF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A34DF9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ЦЕЛИ ИЗУЧЕНИЯ УЧЕБНОГО ПРЕДМЕТА "РУССКИЙ ЯЗЫК"</w:t>
      </w:r>
    </w:p>
    <w:p w:rsidR="00CD3E68" w:rsidRPr="00A34DF9" w:rsidRDefault="00CD3E68">
      <w:pPr>
        <w:rPr>
          <w:lang w:val="ru-RU"/>
        </w:rPr>
        <w:sectPr w:rsidR="00CD3E68" w:rsidRPr="00A34DF9">
          <w:pgSz w:w="11900" w:h="16840"/>
          <w:pgMar w:top="436" w:right="650" w:bottom="4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D3E68" w:rsidRPr="00A34DF9" w:rsidRDefault="00CD3E68">
      <w:pPr>
        <w:autoSpaceDE w:val="0"/>
        <w:autoSpaceDN w:val="0"/>
        <w:spacing w:after="78" w:line="220" w:lineRule="exact"/>
        <w:rPr>
          <w:lang w:val="ru-RU"/>
        </w:rPr>
      </w:pPr>
    </w:p>
    <w:p w:rsidR="00CD3E68" w:rsidRPr="00A34DF9" w:rsidRDefault="00A34DF9">
      <w:pPr>
        <w:autoSpaceDE w:val="0"/>
        <w:autoSpaceDN w:val="0"/>
        <w:spacing w:after="0"/>
        <w:ind w:right="144" w:firstLine="180"/>
        <w:rPr>
          <w:lang w:val="ru-RU"/>
        </w:rPr>
      </w:pP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дей​ствий на материале русского языка станут фундаментом обучения в основном звене школы, а также будут востребованы в жизни.</w:t>
      </w:r>
    </w:p>
    <w:p w:rsidR="00CD3E68" w:rsidRPr="00A34DF9" w:rsidRDefault="00A34DF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34DF9">
        <w:rPr>
          <w:rFonts w:ascii="Times New Roman" w:eastAsia="Times New Roman" w:hAnsi="Times New Roman"/>
          <w:b/>
          <w:color w:val="000000"/>
          <w:sz w:val="24"/>
          <w:lang w:val="ru-RU"/>
        </w:rPr>
        <w:t>Изучение русского языка в начальной школе направлено на достижение следующих целей:</w:t>
      </w:r>
    </w:p>
    <w:p w:rsidR="00CD3E68" w:rsidRPr="00A34DF9" w:rsidRDefault="00A34DF9">
      <w:pPr>
        <w:autoSpaceDE w:val="0"/>
        <w:autoSpaceDN w:val="0"/>
        <w:spacing w:before="178" w:after="0" w:line="281" w:lineRule="auto"/>
        <w:ind w:left="420"/>
        <w:rPr>
          <w:lang w:val="ru-RU"/>
        </w:rPr>
      </w:pPr>
      <w:proofErr w:type="gramStart"/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</w:t>
      </w:r>
      <w:proofErr w:type="gramEnd"/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духов​но​</w:t>
      </w:r>
      <w:r w:rsidRPr="00A34DF9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нравственных ценностей народа; понимание роли языка как основного средства общения; осознание значения русского язы​ка как государственного языка Российской Федерации; пони​</w:t>
      </w:r>
      <w:r w:rsidRPr="00A34DF9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мание роли русского языка как языка межнационального об​щения; осознание правильной устной и письменной речи как показателя общей культуры человека;</w:t>
      </w:r>
    </w:p>
    <w:p w:rsidR="00CD3E68" w:rsidRPr="00A34DF9" w:rsidRDefault="00A34DF9">
      <w:pPr>
        <w:autoSpaceDE w:val="0"/>
        <w:autoSpaceDN w:val="0"/>
        <w:spacing w:before="192" w:after="0" w:line="271" w:lineRule="auto"/>
        <w:ind w:left="420" w:right="1152"/>
        <w:rPr>
          <w:lang w:val="ru-RU"/>
        </w:rPr>
      </w:pPr>
      <w:proofErr w:type="gramStart"/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овладение</w:t>
      </w:r>
      <w:proofErr w:type="gramEnd"/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 основными видами речевой деятельности на ос​нове первоначальных представлений о нормах современного русского литературного языка: аудированием, говорением, чте​нием, письмом;</w:t>
      </w:r>
    </w:p>
    <w:p w:rsidR="00CD3E68" w:rsidRPr="00A34DF9" w:rsidRDefault="00A34DF9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proofErr w:type="gramStart"/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овладение</w:t>
      </w:r>
      <w:proofErr w:type="gramEnd"/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 первоначальными научными представлениями о системе русского языка: </w:t>
      </w:r>
      <w:r w:rsidRPr="00A34DF9">
        <w:rPr>
          <w:lang w:val="ru-RU"/>
        </w:rPr>
        <w:br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фонетике, графике, лексике, морфе​мике, морфологии и синтаксисе; об основных единицах языка, их признаках и особенностях употребления в речи; использова​ние в речевой деятельности норм современного русского литера​турного языка (орфоэпических, лексических, грамматических, орфографических, пунктуационных) и речевого этикета;</w:t>
      </w:r>
    </w:p>
    <w:p w:rsidR="00CD3E68" w:rsidRPr="00A34DF9" w:rsidRDefault="00A34DF9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proofErr w:type="gramStart"/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развитие</w:t>
      </w:r>
      <w:proofErr w:type="gramEnd"/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CD3E68" w:rsidRPr="00A34DF9" w:rsidRDefault="00CD3E68">
      <w:pPr>
        <w:rPr>
          <w:lang w:val="ru-RU"/>
        </w:rPr>
        <w:sectPr w:rsidR="00CD3E68" w:rsidRPr="00A34DF9">
          <w:pgSz w:w="11900" w:h="16840"/>
          <w:pgMar w:top="298" w:right="742" w:bottom="1440" w:left="666" w:header="720" w:footer="720" w:gutter="0"/>
          <w:cols w:space="720" w:equalWidth="0">
            <w:col w:w="10492" w:space="0"/>
          </w:cols>
          <w:docGrid w:linePitch="360"/>
        </w:sectPr>
      </w:pPr>
    </w:p>
    <w:p w:rsidR="00CD3E68" w:rsidRPr="00A34DF9" w:rsidRDefault="00CD3E68">
      <w:pPr>
        <w:autoSpaceDE w:val="0"/>
        <w:autoSpaceDN w:val="0"/>
        <w:spacing w:after="78" w:line="220" w:lineRule="exact"/>
        <w:rPr>
          <w:lang w:val="ru-RU"/>
        </w:rPr>
      </w:pPr>
    </w:p>
    <w:p w:rsidR="00CD3E68" w:rsidRPr="00A34DF9" w:rsidRDefault="00A34DF9">
      <w:pPr>
        <w:autoSpaceDE w:val="0"/>
        <w:autoSpaceDN w:val="0"/>
        <w:spacing w:after="0" w:line="230" w:lineRule="auto"/>
        <w:rPr>
          <w:lang w:val="ru-RU"/>
        </w:rPr>
      </w:pPr>
      <w:r w:rsidRPr="00A34DF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CD3E68" w:rsidRPr="00A34DF9" w:rsidRDefault="00A34DF9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A34DF9">
        <w:rPr>
          <w:rFonts w:ascii="Times New Roman" w:eastAsia="Times New Roman" w:hAnsi="Times New Roman"/>
          <w:b/>
          <w:color w:val="000000"/>
          <w:sz w:val="24"/>
          <w:lang w:val="ru-RU"/>
        </w:rPr>
        <w:t>Обучение грамоте</w:t>
      </w:r>
    </w:p>
    <w:p w:rsidR="00CD3E68" w:rsidRPr="00A34DF9" w:rsidRDefault="00A34DF9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Составление небольших рассказов повествовательного харак​тера по серии сюжетных картинок, материалам собственных игр, занятий, наблюдений. Понимание текста при его прослушивании и при самостоя​тельном чтении вслух.</w:t>
      </w:r>
    </w:p>
    <w:p w:rsidR="00CD3E68" w:rsidRPr="00A34DF9" w:rsidRDefault="00A34DF9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Слово и предложение 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:rsidR="00CD3E68" w:rsidRPr="00A34DF9" w:rsidRDefault="00A34DF9">
      <w:pPr>
        <w:tabs>
          <w:tab w:val="left" w:pos="180"/>
        </w:tabs>
        <w:autoSpaceDE w:val="0"/>
        <w:autoSpaceDN w:val="0"/>
        <w:spacing w:before="192" w:after="0" w:line="286" w:lineRule="auto"/>
        <w:rPr>
          <w:lang w:val="ru-RU"/>
        </w:rPr>
      </w:pP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речи. Единство звукового состава слова и его значения. Установление последовательности звуков в слове </w:t>
      </w:r>
      <w:proofErr w:type="gramStart"/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и  количе​ства</w:t>
      </w:r>
      <w:proofErr w:type="gramEnd"/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звуков. Сопоставление слов, различающихся одним или несколькими звуками. Звуковой анализ слова, работа со звуко​выми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Количе​ство слогов в слове. Ударный слог.</w:t>
      </w:r>
    </w:p>
    <w:p w:rsidR="00CD3E68" w:rsidRPr="00A34DF9" w:rsidRDefault="00A34DF9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Различение звука и буквы: буква как знак звука. Слоговой принцип русской графики. Буквы гласных как показатель твёр​дости — мягкости согласных звуков. Функции букв е, ё, ю, я. Мягкий знак как показатель мягкости предшествующего со​ гласного звука в конце слова. Последовательность букв в русском алфавите.</w:t>
      </w:r>
    </w:p>
    <w:p w:rsidR="00CD3E68" w:rsidRPr="00A34DF9" w:rsidRDefault="00A34DF9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Чтение 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Слоговое чтение (ориентация на букву, обозначающую глас​ный звук).  Плавное слоговое чтение и чтение целыми словами со скоростью, соответствующей индивидуальному темпу. Чте​ние с </w:t>
      </w:r>
      <w:r w:rsidRPr="00A34DF9">
        <w:rPr>
          <w:lang w:val="ru-RU"/>
        </w:rPr>
        <w:br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интонациями и паузами в соответствии со знаками препи​нания. Осознанное чтение слов, </w:t>
      </w:r>
      <w:r w:rsidRPr="00A34DF9">
        <w:rPr>
          <w:lang w:val="ru-RU"/>
        </w:rPr>
        <w:br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слова​ми). Орфографическое чтение (проговаривание) как средство самоконтроля при письме под диктовку и при списывании.</w:t>
      </w:r>
    </w:p>
    <w:p w:rsidR="00CD3E68" w:rsidRPr="00A34DF9" w:rsidRDefault="00A34DF9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Письмо 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пространстве листа в тетради и на простран​стве классной доски. Гигиенические требования, которые необ​ходимо соблюдать во время письма.Начертание письменных прописных и строчных букв. Пись​мо букв, буквосочетаний, слогов, слов, предложений с соблюде​нием </w:t>
      </w:r>
      <w:r w:rsidRPr="00A34DF9">
        <w:rPr>
          <w:lang w:val="ru-RU"/>
        </w:rPr>
        <w:br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гигиенических норм. Письмо разборчивым, аккуратным почерком. Письмо под диктовку слов и предложений, написа​ние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CD3E68" w:rsidRPr="00A34DF9" w:rsidRDefault="00A34DF9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 раздельное написа​ние слов; обозначение гласных после шипящих в сочетаниях жи, ши (в положении под ударением), ча, ща, чу, щу; пропис​ная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:rsidR="00CD3E68" w:rsidRPr="00A34DF9" w:rsidRDefault="00A34DF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A34DF9">
        <w:rPr>
          <w:rFonts w:ascii="Times New Roman" w:eastAsia="Times New Roman" w:hAnsi="Times New Roman"/>
          <w:b/>
          <w:color w:val="0F0F50"/>
          <w:sz w:val="24"/>
          <w:lang w:val="ru-RU"/>
        </w:rPr>
        <w:t>СИСТЕМАТИЧЕСКИЙ КУРС</w:t>
      </w:r>
    </w:p>
    <w:p w:rsidR="00CD3E68" w:rsidRPr="00A34DF9" w:rsidRDefault="00CD3E68">
      <w:pPr>
        <w:rPr>
          <w:lang w:val="ru-RU"/>
        </w:rPr>
        <w:sectPr w:rsidR="00CD3E68" w:rsidRPr="00A34DF9">
          <w:pgSz w:w="11900" w:h="16840"/>
          <w:pgMar w:top="298" w:right="650" w:bottom="3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D3E68" w:rsidRPr="00A34DF9" w:rsidRDefault="00CD3E68">
      <w:pPr>
        <w:autoSpaceDE w:val="0"/>
        <w:autoSpaceDN w:val="0"/>
        <w:spacing w:after="72" w:line="220" w:lineRule="exact"/>
        <w:rPr>
          <w:lang w:val="ru-RU"/>
        </w:rPr>
      </w:pPr>
    </w:p>
    <w:p w:rsidR="00CD3E68" w:rsidRPr="00A34DF9" w:rsidRDefault="00A34DF9">
      <w:pPr>
        <w:autoSpaceDE w:val="0"/>
        <w:autoSpaceDN w:val="0"/>
        <w:spacing w:after="0" w:line="262" w:lineRule="auto"/>
        <w:ind w:left="180" w:right="2016"/>
        <w:rPr>
          <w:lang w:val="ru-RU"/>
        </w:rPr>
      </w:pPr>
      <w:r w:rsidRPr="00A34DF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A34DF9">
        <w:rPr>
          <w:lang w:val="ru-RU"/>
        </w:rPr>
        <w:br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Язык как основное средство человеческого общения.  Цели и ситуации общения.</w:t>
      </w:r>
    </w:p>
    <w:p w:rsidR="00CD3E68" w:rsidRPr="00A34DF9" w:rsidRDefault="00A34DF9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Звуки речи. Гласные и согласные звуки, их различение. Уда​рение в слове. Гласные ударные и безударные. Твёрдые и мяг​кие согласные звуки, их различение. Звонкие и глухие соглас​ные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:rsidR="00CD3E68" w:rsidRPr="00A34DF9" w:rsidRDefault="00A34DF9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 и буква. Различение звуков и букв. Обозначение на письме твёрдости согласных звуков </w:t>
      </w:r>
      <w:proofErr w:type="gramStart"/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буквами</w:t>
      </w:r>
      <w:proofErr w:type="gramEnd"/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 стол, конь. Небуквенные графические средства: пробел между словами, знак переноса. Русский алфавит: правильное название букв, их последова​тельность. Использование алфавита для </w:t>
      </w:r>
      <w:r w:rsidRPr="00A34DF9">
        <w:rPr>
          <w:lang w:val="ru-RU"/>
        </w:rPr>
        <w:br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упорядочения списка слов.</w:t>
      </w:r>
    </w:p>
    <w:p w:rsidR="00CD3E68" w:rsidRPr="00A34DF9" w:rsidRDefault="00A34DF9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Орфоэпия 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Произношение звуков и сочетаний звуков, ударение в словах в соответствии с нормами </w:t>
      </w:r>
      <w:r w:rsidRPr="00A34DF9">
        <w:rPr>
          <w:lang w:val="ru-RU"/>
        </w:rPr>
        <w:br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современного русского литературного языка (на ограниченном перечне слов, отрабатываемом в учеб​</w:t>
      </w:r>
      <w:r w:rsidRPr="00A34DF9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нике).</w:t>
      </w:r>
    </w:p>
    <w:p w:rsidR="00CD3E68" w:rsidRPr="00A34DF9" w:rsidRDefault="00A34DF9">
      <w:pPr>
        <w:tabs>
          <w:tab w:val="left" w:pos="180"/>
        </w:tabs>
        <w:autoSpaceDE w:val="0"/>
        <w:autoSpaceDN w:val="0"/>
        <w:spacing w:before="190" w:after="0" w:line="271" w:lineRule="auto"/>
        <w:ind w:right="864"/>
        <w:rPr>
          <w:lang w:val="ru-RU"/>
        </w:rPr>
      </w:pP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Лексика 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:rsidR="00CD3E68" w:rsidRPr="00A34DF9" w:rsidRDefault="00A34DF9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 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Предложение как единица языка (ознакомление). Слово, предложение (наблюдение над сходством и различи​ем). Установление связи слов в предложении при помощи смыс​ловых вопросов.</w:t>
      </w:r>
    </w:p>
    <w:p w:rsidR="00CD3E68" w:rsidRPr="00A34DF9" w:rsidRDefault="00A34DF9">
      <w:pPr>
        <w:autoSpaceDE w:val="0"/>
        <w:autoSpaceDN w:val="0"/>
        <w:spacing w:before="70" w:after="0" w:line="230" w:lineRule="auto"/>
        <w:rPr>
          <w:lang w:val="ru-RU"/>
        </w:rPr>
      </w:pP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Восстановление деформированных предложений. Составле​ние предложений из набора форм слов.</w:t>
      </w:r>
    </w:p>
    <w:p w:rsidR="00CD3E68" w:rsidRPr="00A34DF9" w:rsidRDefault="00A34DF9">
      <w:pPr>
        <w:autoSpaceDE w:val="0"/>
        <w:autoSpaceDN w:val="0"/>
        <w:spacing w:before="190" w:after="0" w:line="262" w:lineRule="auto"/>
        <w:ind w:left="180" w:right="6048"/>
        <w:rPr>
          <w:lang w:val="ru-RU"/>
        </w:rPr>
      </w:pPr>
      <w:r w:rsidRPr="00A34DF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A34DF9">
        <w:rPr>
          <w:lang w:val="ru-RU"/>
        </w:rPr>
        <w:br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</w:t>
      </w:r>
    </w:p>
    <w:p w:rsidR="00CD3E68" w:rsidRPr="00A34DF9" w:rsidRDefault="00A34DF9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proofErr w:type="gramStart"/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раздельное</w:t>
      </w:r>
      <w:proofErr w:type="gramEnd"/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 написание слов в предложении;</w:t>
      </w:r>
    </w:p>
    <w:p w:rsidR="00CD3E68" w:rsidRPr="00A34DF9" w:rsidRDefault="00A34DF9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proofErr w:type="gramStart"/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прописная</w:t>
      </w:r>
      <w:proofErr w:type="gramEnd"/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 буква в начале предложения и в именах собствен​ных: в именах и фамилиях людей, кличках животных;</w:t>
      </w:r>
    </w:p>
    <w:p w:rsidR="00CD3E68" w:rsidRPr="00A34DF9" w:rsidRDefault="00A34DF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перенос</w:t>
      </w:r>
      <w:proofErr w:type="gramEnd"/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слов (без учёта морфемного членения слова);</w:t>
      </w:r>
    </w:p>
    <w:p w:rsidR="00CD3E68" w:rsidRPr="00A34DF9" w:rsidRDefault="00A34DF9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proofErr w:type="gramStart"/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гласные</w:t>
      </w:r>
      <w:proofErr w:type="gramEnd"/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в сочетаниях жи, ши (в положении под ударением), ча, ща, чу, щу;</w:t>
      </w:r>
    </w:p>
    <w:p w:rsidR="00CD3E68" w:rsidRPr="00A34DF9" w:rsidRDefault="00A34DF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сочетания</w:t>
      </w:r>
      <w:proofErr w:type="gramEnd"/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 чк, чн;</w:t>
      </w:r>
    </w:p>
    <w:p w:rsidR="00CD3E68" w:rsidRPr="00A34DF9" w:rsidRDefault="00A34DF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proofErr w:type="gramStart"/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слова</w:t>
      </w:r>
      <w:proofErr w:type="gramEnd"/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 с непроверяемыми гласными и согласными (перечень слов в орфографическом словаре учебника);</w:t>
      </w:r>
    </w:p>
    <w:p w:rsidR="00CD3E68" w:rsidRPr="00A34DF9" w:rsidRDefault="00A34DF9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proofErr w:type="gramStart"/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знаки</w:t>
      </w:r>
      <w:proofErr w:type="gramEnd"/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препинания в конце предложения: точка, вопроситель​ный и восклицательный знаки. Алгоритм списывания текста.</w:t>
      </w:r>
    </w:p>
    <w:p w:rsidR="00CD3E68" w:rsidRPr="00A34DF9" w:rsidRDefault="00A34DF9">
      <w:pPr>
        <w:tabs>
          <w:tab w:val="left" w:pos="180"/>
        </w:tabs>
        <w:autoSpaceDE w:val="0"/>
        <w:autoSpaceDN w:val="0"/>
        <w:spacing w:before="178" w:after="0" w:line="271" w:lineRule="auto"/>
        <w:ind w:right="576"/>
        <w:rPr>
          <w:lang w:val="ru-RU"/>
        </w:rPr>
      </w:pP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Речь как основная форма общения между людьми. Текст как единица речи (ознакомление). Ситуация общения: цель общения, с кем и где происходит об​щение. Ситуации устного общения</w:t>
      </w:r>
    </w:p>
    <w:p w:rsidR="00CD3E68" w:rsidRPr="00A34DF9" w:rsidRDefault="00CD3E68">
      <w:pPr>
        <w:rPr>
          <w:lang w:val="ru-RU"/>
        </w:rPr>
        <w:sectPr w:rsidR="00CD3E68" w:rsidRPr="00A34DF9">
          <w:pgSz w:w="11900" w:h="16840"/>
          <w:pgMar w:top="292" w:right="676" w:bottom="444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CD3E68" w:rsidRPr="00A34DF9" w:rsidRDefault="00CD3E68">
      <w:pPr>
        <w:autoSpaceDE w:val="0"/>
        <w:autoSpaceDN w:val="0"/>
        <w:spacing w:after="66" w:line="220" w:lineRule="exact"/>
        <w:rPr>
          <w:lang w:val="ru-RU"/>
        </w:rPr>
      </w:pPr>
    </w:p>
    <w:p w:rsidR="00CD3E68" w:rsidRPr="00A34DF9" w:rsidRDefault="00A34DF9">
      <w:pPr>
        <w:autoSpaceDE w:val="0"/>
        <w:autoSpaceDN w:val="0"/>
        <w:spacing w:after="0" w:line="271" w:lineRule="auto"/>
        <w:rPr>
          <w:lang w:val="ru-RU"/>
        </w:rPr>
      </w:pP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(чтение диалогов по ролям, просмотр видеоматериалов, прослушивание аудиозаписи). Нормы речевого этикета в ситуациях учебного и бытового об​щения (приветствие, прощание, извинение, благодарность, об​ращение с просьбой).</w:t>
      </w:r>
    </w:p>
    <w:p w:rsidR="00CD3E68" w:rsidRPr="00A34DF9" w:rsidRDefault="00CD3E68">
      <w:pPr>
        <w:rPr>
          <w:lang w:val="ru-RU"/>
        </w:rPr>
        <w:sectPr w:rsidR="00CD3E68" w:rsidRPr="00A34DF9">
          <w:pgSz w:w="11900" w:h="16840"/>
          <w:pgMar w:top="286" w:right="1238" w:bottom="1440" w:left="666" w:header="720" w:footer="720" w:gutter="0"/>
          <w:cols w:space="720" w:equalWidth="0">
            <w:col w:w="9996" w:space="0"/>
          </w:cols>
          <w:docGrid w:linePitch="360"/>
        </w:sectPr>
      </w:pPr>
    </w:p>
    <w:p w:rsidR="00CD3E68" w:rsidRPr="00A34DF9" w:rsidRDefault="00CD3E68">
      <w:pPr>
        <w:autoSpaceDE w:val="0"/>
        <w:autoSpaceDN w:val="0"/>
        <w:spacing w:after="78" w:line="220" w:lineRule="exact"/>
        <w:rPr>
          <w:lang w:val="ru-RU"/>
        </w:rPr>
      </w:pPr>
    </w:p>
    <w:p w:rsidR="00CD3E68" w:rsidRPr="00A34DF9" w:rsidRDefault="00A34DF9">
      <w:pPr>
        <w:autoSpaceDE w:val="0"/>
        <w:autoSpaceDN w:val="0"/>
        <w:spacing w:after="0" w:line="230" w:lineRule="auto"/>
        <w:rPr>
          <w:lang w:val="ru-RU"/>
        </w:rPr>
      </w:pPr>
      <w:r w:rsidRPr="00A34DF9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CD3E68" w:rsidRPr="00A34DF9" w:rsidRDefault="00A34DF9">
      <w:pPr>
        <w:tabs>
          <w:tab w:val="left" w:pos="180"/>
        </w:tabs>
        <w:autoSpaceDE w:val="0"/>
        <w:autoSpaceDN w:val="0"/>
        <w:spacing w:before="346" w:after="0" w:line="262" w:lineRule="auto"/>
        <w:ind w:right="864"/>
        <w:rPr>
          <w:lang w:val="ru-RU"/>
        </w:rPr>
      </w:pP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Изучение русского языка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CD3E68" w:rsidRPr="00A34DF9" w:rsidRDefault="00A34DF9">
      <w:pPr>
        <w:autoSpaceDE w:val="0"/>
        <w:autoSpaceDN w:val="0"/>
        <w:spacing w:before="382" w:after="0" w:line="230" w:lineRule="auto"/>
        <w:rPr>
          <w:lang w:val="ru-RU"/>
        </w:rPr>
      </w:pPr>
      <w:r w:rsidRPr="00A34DF9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CD3E68" w:rsidRPr="00A34DF9" w:rsidRDefault="00A34DF9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осознание своей этнокультурной и российской граждан​ской идентичности, понимание роли русского языка как государственного языка Российской Федерации и языка межнацио​нального общения народов России;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сопричастность к прошлому, настоящему и будущему сво​ей страны и родного края, в том числе через обсуждение ситуаций при работе с художественными произведениями;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уважение к своему и другим народам, формируемое в том числе на основе примеров из художественных произведений;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первоначальные представления о человеке как члене об​щества, о правах и ответственности, уважении и достоинстве человека, о нравственно​этических нормах поведения и прави​лах </w:t>
      </w:r>
      <w:r w:rsidRPr="00A34DF9">
        <w:rPr>
          <w:lang w:val="ru-RU"/>
        </w:rPr>
        <w:br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межличностных отношений, в том числе отражённых в художественных произведениях; 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признание индивидуальности каждого человека с опорой на собственный жизненный и читательский опыт;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проявление сопереживания, уважения и доброжелатель​ ности, в том числе с использованием адекватных языковых средств для выражения своего состояния и чувств;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любых форм поведения, направленных на причинение физического  и  морального вреда  другим  людям (в том числе связанного с использованием недопустимых средств языка); </w:t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стремление к самовыражению в разных видах художе​ственной деятельности, в том числе в искусстве слова; осозна​ние важности русского языка как средства общения и самовы​ражения; </w:t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—   бережное отношение к физическому и психическому здо​ровью, проявляющееся в выборе приемлемых способов речевого самовыражения и соблюдении норм речевого этикета и пра​вил общения; 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трудо​вой деятельности, интерес к различным профессиям, возника​ющий при обсуждении примеров из художественных произве​дений; 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CD3E68" w:rsidRPr="00A34DF9" w:rsidRDefault="00CD3E68">
      <w:pPr>
        <w:rPr>
          <w:lang w:val="ru-RU"/>
        </w:rPr>
        <w:sectPr w:rsidR="00CD3E68" w:rsidRPr="00A34DF9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D3E68" w:rsidRPr="00A34DF9" w:rsidRDefault="00CD3E68">
      <w:pPr>
        <w:autoSpaceDE w:val="0"/>
        <w:autoSpaceDN w:val="0"/>
        <w:spacing w:after="78" w:line="220" w:lineRule="exact"/>
        <w:rPr>
          <w:lang w:val="ru-RU"/>
        </w:rPr>
      </w:pPr>
    </w:p>
    <w:p w:rsidR="00CD3E68" w:rsidRPr="00A34DF9" w:rsidRDefault="00A34DF9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бережное отношение к природе, формируемое в процессе работы с текстами;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действий, приносящих ей вред; 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актив​ность и </w:t>
      </w:r>
      <w:r w:rsidRPr="00A34DF9">
        <w:rPr>
          <w:lang w:val="ru-RU"/>
        </w:rPr>
        <w:br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самостоятельность в его познании.</w:t>
      </w:r>
    </w:p>
    <w:p w:rsidR="00CD3E68" w:rsidRPr="00A34DF9" w:rsidRDefault="00A34DF9">
      <w:pPr>
        <w:autoSpaceDE w:val="0"/>
        <w:autoSpaceDN w:val="0"/>
        <w:spacing w:before="262" w:after="0" w:line="230" w:lineRule="auto"/>
        <w:rPr>
          <w:lang w:val="ru-RU"/>
        </w:rPr>
      </w:pPr>
      <w:r w:rsidRPr="00A34DF9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CD3E68" w:rsidRPr="00A34DF9" w:rsidRDefault="00A34DF9">
      <w:pPr>
        <w:tabs>
          <w:tab w:val="left" w:pos="180"/>
        </w:tabs>
        <w:autoSpaceDE w:val="0"/>
        <w:autoSpaceDN w:val="0"/>
        <w:spacing w:before="168" w:after="0" w:line="262" w:lineRule="auto"/>
        <w:ind w:right="864"/>
        <w:rPr>
          <w:lang w:val="ru-RU"/>
        </w:rPr>
      </w:pP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A34DF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</w:t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CD3E68" w:rsidRPr="00A34DF9" w:rsidRDefault="00A34DF9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</w:t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грамматиче​ский признак, лексическое значение и др.); устанавливать аналогии языковых единиц;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объединять объекты (языковые единицы) по определённо​му признаку;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находить в языковом материале закономерности и проти​воречия на основе предложенного учителем алгоритма наблюдения; анализировать алгоритм действий при работе с языко​выми единицами, самостоятельно выделять учебные операции при анализе языковых единиц;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выявлять недостаток информации для решения учебной и практической задачи на основе предложенного алгоритма, фор​мулировать запрос на дополнительную информацию;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устанавливать причинно​следственные связи в ситуациях наблюдения за языковым материалом, делать выводы.</w:t>
      </w:r>
    </w:p>
    <w:p w:rsidR="00CD3E68" w:rsidRPr="00A34DF9" w:rsidRDefault="00A34DF9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</w:t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с помощью учителя формулировать цель, планировать из​менения языкового объекта, речевой ситуации;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сравнивать несколько вариантов выполнения задания, выбирать наиболее подходящий (на основе предложенных критериев);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проводить по предложенному плану несложное лингви​стическое мини-​исследование, </w:t>
      </w:r>
      <w:r w:rsidRPr="00A34DF9">
        <w:rPr>
          <w:lang w:val="ru-RU"/>
        </w:rPr>
        <w:br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выполнять по предложенному плану проектное задание;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формулировать выводы и подкреплять их доказательства​ми на основе результатов </w:t>
      </w:r>
      <w:r w:rsidRPr="00A34DF9">
        <w:rPr>
          <w:lang w:val="ru-RU"/>
        </w:rPr>
        <w:br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прогнозировать возможное развитие процессов, событий и их последствия в аналогичных или сходных ситуациях.</w:t>
      </w:r>
    </w:p>
    <w:p w:rsidR="00CD3E68" w:rsidRPr="00A34DF9" w:rsidRDefault="00A34DF9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</w:t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выбирать источник получения информации: нужный словарь для получения запрашиваемой информации, для уточнения;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согласно заданному алгоритму находить представленную в явном виде информацию в предложенном источнике: в слова​рях, справочниках;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соблюдать с помощью взрослых (педагогических работни​ков, родителей, законных</w:t>
      </w:r>
    </w:p>
    <w:p w:rsidR="00CD3E68" w:rsidRPr="00A34DF9" w:rsidRDefault="00CD3E68">
      <w:pPr>
        <w:rPr>
          <w:lang w:val="ru-RU"/>
        </w:rPr>
        <w:sectPr w:rsidR="00CD3E68" w:rsidRPr="00A34DF9">
          <w:pgSz w:w="11900" w:h="16840"/>
          <w:pgMar w:top="298" w:right="660" w:bottom="452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CD3E68" w:rsidRPr="00A34DF9" w:rsidRDefault="00CD3E68">
      <w:pPr>
        <w:autoSpaceDE w:val="0"/>
        <w:autoSpaceDN w:val="0"/>
        <w:spacing w:after="66" w:line="220" w:lineRule="exact"/>
        <w:rPr>
          <w:lang w:val="ru-RU"/>
        </w:rPr>
      </w:pPr>
    </w:p>
    <w:p w:rsidR="00CD3E68" w:rsidRPr="00A34DF9" w:rsidRDefault="00A34DF9">
      <w:pPr>
        <w:tabs>
          <w:tab w:val="left" w:pos="180"/>
        </w:tabs>
        <w:autoSpaceDE w:val="0"/>
        <w:autoSpaceDN w:val="0"/>
        <w:spacing w:after="0" w:line="283" w:lineRule="auto"/>
        <w:ind w:right="720"/>
        <w:rPr>
          <w:lang w:val="ru-RU"/>
        </w:rPr>
      </w:pP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</w:t>
      </w:r>
      <w:proofErr w:type="gramStart"/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);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proofErr w:type="gramEnd"/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анализировать и создавать текстовую, видео​, графиче​скую, звуковую информацию в соответствии с учебной зада​чей;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понимать лингвистическую информацию, зафиксирован​ную в виде таблиц, схем; самостоятельно создавать схемы, таблицы для представления лингвистической информации.</w:t>
      </w:r>
    </w:p>
    <w:p w:rsidR="00CD3E68" w:rsidRPr="00A34DF9" w:rsidRDefault="00A34DF9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форми​руются </w:t>
      </w:r>
      <w:r w:rsidRPr="00A34DF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A34DF9">
        <w:rPr>
          <w:lang w:val="ru-RU"/>
        </w:rPr>
        <w:br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 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воспринимать и формулировать суждения, выражать эмо​ции в соответствии с целями и условиями общения в знакомой среде;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проявлять уважительное отношение к собеседнику, со​блюдать правила ведения диалоги и дискуссии;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признавать возможность существования разных точек зрения;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корректно и аргументированно высказывать своё  мне​ние;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строить речевое высказывание в соответствии с постав​ленной задачей;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создавать устные и письменные тексты (описание, рас​суждение, повествование) в соответствии с речевой ситуацией;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готовить небольшие публичные выступления о результа​тах парной и групповой работы, о результатах наблюдения, выполненного мини-​исследования, проектного задания;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подбирать иллюстративный материал (рисунки, фото, плакаты) к тексту выступления.</w:t>
      </w:r>
    </w:p>
    <w:p w:rsidR="00CD3E68" w:rsidRPr="00A34DF9" w:rsidRDefault="00A34DF9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форми​руются </w:t>
      </w:r>
      <w:r w:rsidRPr="00A34DF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</w:t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CD3E68" w:rsidRPr="00A34DF9" w:rsidRDefault="00A34DF9">
      <w:pPr>
        <w:autoSpaceDE w:val="0"/>
        <w:autoSpaceDN w:val="0"/>
        <w:spacing w:before="70" w:after="0" w:line="271" w:lineRule="auto"/>
        <w:ind w:left="180" w:right="1728"/>
        <w:rPr>
          <w:lang w:val="ru-RU"/>
        </w:rPr>
      </w:pPr>
      <w:proofErr w:type="gramStart"/>
      <w:r w:rsidRPr="00A34DF9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A34DF9">
        <w:rPr>
          <w:lang w:val="ru-RU"/>
        </w:rPr>
        <w:br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proofErr w:type="gramEnd"/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    планировать действия по решению учебной задачи для по​лучения результата;—    выстраивать последовательность выбранных действий.</w:t>
      </w:r>
    </w:p>
    <w:p w:rsidR="00CD3E68" w:rsidRPr="00A34DF9" w:rsidRDefault="00A34DF9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устанавливать причины успеха/неудач учебной деятель​ности;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корректировать свои учебные действия для преодоления речевых и орфографических ошибок;</w:t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соотносить результат деятельности с поставленной учеб​ной задачей по выделению, </w:t>
      </w:r>
      <w:r w:rsidRPr="00A34DF9">
        <w:rPr>
          <w:lang w:val="ru-RU"/>
        </w:rPr>
        <w:br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характеристике, использованию языковых единиц;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ошибку, допущенную при работе с языковым материалом, находить </w:t>
      </w:r>
      <w:r w:rsidRPr="00A34DF9">
        <w:rPr>
          <w:lang w:val="ru-RU"/>
        </w:rPr>
        <w:br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орфографическую и пунктуационную ошибку;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результаты своей деятельности и деятельно​сти одноклассников, объективно оценивать их по предложен​ным критериям.</w:t>
      </w:r>
    </w:p>
    <w:p w:rsidR="00CD3E68" w:rsidRPr="00A34DF9" w:rsidRDefault="00A34DF9">
      <w:pPr>
        <w:autoSpaceDE w:val="0"/>
        <w:autoSpaceDN w:val="0"/>
        <w:spacing w:before="262" w:after="0" w:line="230" w:lineRule="auto"/>
        <w:rPr>
          <w:lang w:val="ru-RU"/>
        </w:rPr>
      </w:pPr>
      <w:r w:rsidRPr="00A34DF9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CD3E68" w:rsidRPr="00A34DF9" w:rsidRDefault="00A34DF9">
      <w:pPr>
        <w:tabs>
          <w:tab w:val="left" w:pos="180"/>
        </w:tabs>
        <w:autoSpaceDE w:val="0"/>
        <w:autoSpaceDN w:val="0"/>
        <w:spacing w:before="118" w:after="0" w:line="286" w:lineRule="auto"/>
        <w:ind w:right="288"/>
        <w:rPr>
          <w:lang w:val="ru-RU"/>
        </w:rPr>
      </w:pP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формулировать краткосрочные и долгосрочные цели (ин​дивидуальные с учётом участия в коллективных задачах) в стандартной (типовой) ситуации на основе предложенного учи​телем формата планирования, распределения промежуточных шагов и сроков;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проявлять готовность руководить, выполнять поручения, подчиняться, самостоятельно разрешать конфликты;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ответственно выполнять свою часть работы;</w:t>
      </w:r>
    </w:p>
    <w:p w:rsidR="00CD3E68" w:rsidRPr="00A34DF9" w:rsidRDefault="00CD3E68">
      <w:pPr>
        <w:rPr>
          <w:lang w:val="ru-RU"/>
        </w:rPr>
        <w:sectPr w:rsidR="00CD3E68" w:rsidRPr="00A34DF9">
          <w:pgSz w:w="11900" w:h="16840"/>
          <w:pgMar w:top="286" w:right="698" w:bottom="368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CD3E68" w:rsidRPr="00A34DF9" w:rsidRDefault="00CD3E68">
      <w:pPr>
        <w:autoSpaceDE w:val="0"/>
        <w:autoSpaceDN w:val="0"/>
        <w:spacing w:after="78" w:line="220" w:lineRule="exact"/>
        <w:rPr>
          <w:lang w:val="ru-RU"/>
        </w:rPr>
      </w:pPr>
    </w:p>
    <w:p w:rsidR="00CD3E68" w:rsidRPr="00A34DF9" w:rsidRDefault="00A34DF9">
      <w:pPr>
        <w:autoSpaceDE w:val="0"/>
        <w:autoSpaceDN w:val="0"/>
        <w:spacing w:after="0" w:line="262" w:lineRule="auto"/>
        <w:ind w:left="180" w:right="1584"/>
        <w:rPr>
          <w:lang w:val="ru-RU"/>
        </w:rPr>
      </w:pP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оценивать свой вклад в общий </w:t>
      </w:r>
      <w:proofErr w:type="gramStart"/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результат;</w:t>
      </w:r>
      <w:r w:rsidRPr="00A34DF9">
        <w:rPr>
          <w:lang w:val="ru-RU"/>
        </w:rPr>
        <w:br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proofErr w:type="gramEnd"/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    выполнять совместные проектные задания с опорой на предложенные образцы.</w:t>
      </w:r>
    </w:p>
    <w:p w:rsidR="00CD3E68" w:rsidRPr="00A34DF9" w:rsidRDefault="00A34DF9">
      <w:pPr>
        <w:autoSpaceDE w:val="0"/>
        <w:autoSpaceDN w:val="0"/>
        <w:spacing w:before="262" w:after="0" w:line="230" w:lineRule="auto"/>
        <w:rPr>
          <w:lang w:val="ru-RU"/>
        </w:rPr>
      </w:pPr>
      <w:r w:rsidRPr="00A34DF9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CD3E68" w:rsidRPr="00A34DF9" w:rsidRDefault="00A34DF9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A34DF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первом классе </w:t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различать слово и предложение; вычленять слова из пред​ложений;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вычленять звуки из слова;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различать гласные и согласные звуки (в том числе разли​чать в слове согласный звук [й’] и гласный звук [и]);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различать ударные и безударные гласные звуки;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различать согласные звуки: мягкие и твёрдые, звонкие и глухие (вне слова и в слове);</w:t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различать понятия «звук» и «буква»;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определять количество слогов в слове; делить слова на слоги (простые случаи: слова без стечения согласных); определять в слове ударный слог;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обозначать на письме мягкость согласных звуков буквами </w:t>
      </w:r>
      <w:r w:rsidRPr="00A34DF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34DF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34DF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ю</w:t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34DF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я </w:t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и буквой </w:t>
      </w:r>
      <w:r w:rsidRPr="00A34DF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в конце слова;</w:t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правильно называть буквы русского алфавита; использо​вать знание последовательности букв русского алфавита для упорядочения небольшого списка слов;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писать аккуратным разборчивым почерком без искаже​ний прописные и строчные буквы, соединения букв, слова;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применять изученные правила правописания: раздельное написание слов в предложении; знаки препинания в конце пред​ложения: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сло​гам (простые случаи: слова из слогов типа «согласный + глас​ный»); гласные после шипящих в сочетаниях </w:t>
      </w:r>
      <w:r w:rsidRPr="00A34DF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</w:t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34DF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ши </w:t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(в положе​нии под ударением), </w:t>
      </w:r>
      <w:r w:rsidRPr="00A34DF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ча</w:t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34DF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ща</w:t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34DF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чу</w:t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34DF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щу</w:t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; непроверяемые гласные и согласные (перечень слов в орфографическом словаре учебника);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правильно списывать (без пропусков и искажений букв) слова и предложения, тексты объёмом не более 25 слов;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писать под диктовку (без пропусков и искажений букв) слова, предложения из  3—5  слов, тексты  объёмом  не  более 20 слов, правописание которых не расходится с произношением;</w:t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находить и исправлять ошибки на изученные правила, описки;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понимать прослушанный текст;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читать вслух и про себя (с пониманием) короткие тексты с соблюдением интонации и пауз в соответствии со знаками пре​пинания в конце предложения;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находить в тексте слова, значение которых требует уточ​нения;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составлять предложение из набора форм слов;</w:t>
      </w:r>
      <w:r w:rsidRPr="00A34DF9">
        <w:rPr>
          <w:lang w:val="ru-RU"/>
        </w:rPr>
        <w:br/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устно составлять текст из 3—5 предложений по сюжет​ным картинкам и наблюдениям;</w:t>
      </w:r>
      <w:r w:rsidRPr="00A34DF9">
        <w:rPr>
          <w:lang w:val="ru-RU"/>
        </w:rPr>
        <w:tab/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—    использовать изученные понятия в процессе решения учебных задач.</w:t>
      </w:r>
    </w:p>
    <w:p w:rsidR="00CD3E68" w:rsidRPr="00A34DF9" w:rsidRDefault="00CD3E68">
      <w:pPr>
        <w:rPr>
          <w:lang w:val="ru-RU"/>
        </w:rPr>
        <w:sectPr w:rsidR="00CD3E68" w:rsidRPr="00A34DF9">
          <w:pgSz w:w="11900" w:h="16840"/>
          <w:pgMar w:top="298" w:right="716" w:bottom="1440" w:left="666" w:header="720" w:footer="720" w:gutter="0"/>
          <w:cols w:space="720" w:equalWidth="0">
            <w:col w:w="10518" w:space="0"/>
          </w:cols>
          <w:docGrid w:linePitch="360"/>
        </w:sectPr>
      </w:pPr>
    </w:p>
    <w:p w:rsidR="00CD3E68" w:rsidRPr="00A34DF9" w:rsidRDefault="00CD3E68">
      <w:pPr>
        <w:autoSpaceDE w:val="0"/>
        <w:autoSpaceDN w:val="0"/>
        <w:spacing w:after="64" w:line="220" w:lineRule="exact"/>
        <w:rPr>
          <w:lang w:val="ru-RU"/>
        </w:rPr>
      </w:pPr>
    </w:p>
    <w:p w:rsidR="00CD3E68" w:rsidRDefault="00A34DF9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200"/>
        <w:gridCol w:w="528"/>
        <w:gridCol w:w="1104"/>
        <w:gridCol w:w="1140"/>
        <w:gridCol w:w="806"/>
        <w:gridCol w:w="3794"/>
        <w:gridCol w:w="1080"/>
        <w:gridCol w:w="1382"/>
      </w:tblGrid>
      <w:tr w:rsidR="00CD3E68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5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CD3E68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68" w:rsidRDefault="00CD3E6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68" w:rsidRDefault="00CD3E68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68" w:rsidRDefault="00CD3E6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68" w:rsidRDefault="00CD3E6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68" w:rsidRDefault="00CD3E6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68" w:rsidRDefault="00CD3E68"/>
        </w:tc>
      </w:tr>
      <w:tr w:rsidR="00CD3E6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ОБУЧЕНИЕ ГРАМОТЕ</w:t>
            </w:r>
          </w:p>
        </w:tc>
      </w:tr>
      <w:tr w:rsidR="00CD3E68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CD3E68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небольших рассказов повествовательного характера по серии сюжетных картинок, материалам собственных игр, занятий, наблюдений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серией сюжетных картинок с нарушенной последо​вательностью, анализ изображённых </w:t>
            </w:r>
            <w:r w:rsidRPr="00A34DF9">
              <w:rPr>
                <w:lang w:val="ru-RU"/>
              </w:rPr>
              <w:br/>
            </w: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событий, установление правильной </w:t>
            </w:r>
            <w:r w:rsidRPr="00A34DF9">
              <w:rPr>
                <w:lang w:val="ru-RU"/>
              </w:rPr>
              <w:br/>
            </w: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последовательности событий, объяснение ошибки художника, внесение изменений в последователь​</w:t>
            </w:r>
            <w:r w:rsidRPr="00A34DF9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ность картинок, составление устного рассказа по восстанов​ленной серии картинок;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Электронное приложение к учебнику</w:t>
            </w:r>
          </w:p>
        </w:tc>
      </w:tr>
      <w:tr w:rsidR="00CD3E68">
        <w:trPr>
          <w:trHeight w:hRule="exact" w:val="348"/>
        </w:trPr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93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</w:tr>
      <w:tr w:rsidR="00CD3E6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Фонетика</w:t>
            </w:r>
          </w:p>
        </w:tc>
      </w:tr>
      <w:tr w:rsidR="00CD3E68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Звуки речи. Интонационное выделение звука в слове. Определение частотного звука в стихотворении. Называние слов с заданным звуком.</w:t>
            </w:r>
          </w:p>
          <w:p w:rsidR="00CD3E68" w:rsidRPr="00A34DF9" w:rsidRDefault="00A34DF9">
            <w:pPr>
              <w:autoSpaceDE w:val="0"/>
              <w:autoSpaceDN w:val="0"/>
              <w:spacing w:before="20" w:after="0" w:line="245" w:lineRule="auto"/>
              <w:ind w:left="72" w:right="432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Дифференциация близких по акустико-артикуляционным признакам звуков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характеристика особенностей гласных, согласных звуков, обоснование своей точки зрения, выслушивание одноклассников;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Электронное приложение к учебнику</w:t>
            </w:r>
          </w:p>
        </w:tc>
      </w:tr>
      <w:tr w:rsidR="00CD3E68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последовательности звуков в слове и количества звуков.</w:t>
            </w:r>
          </w:p>
          <w:p w:rsidR="00CD3E68" w:rsidRPr="00A34DF9" w:rsidRDefault="00A34DF9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Сопоставление слов, различающихся одним или несколькими звуками.</w:t>
            </w:r>
          </w:p>
          <w:p w:rsidR="00CD3E68" w:rsidRPr="00A34DF9" w:rsidRDefault="00A34DF9">
            <w:pPr>
              <w:autoSpaceDE w:val="0"/>
              <w:autoSpaceDN w:val="0"/>
              <w:spacing w:before="20" w:after="0" w:line="250" w:lineRule="auto"/>
              <w:ind w:left="72" w:right="144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Звуковой анализ слова, работа со звуковыми моделями: построение модели звукового состава слова, подбор слов, соответствующих заданной модели.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 «Живые звуки»: моделирование звукового состава слова в игровых ситуациях;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Электронное приложение к учебнику</w:t>
            </w:r>
          </w:p>
        </w:tc>
      </w:tr>
      <w:tr w:rsidR="00CD3E68">
        <w:trPr>
          <w:trHeight w:hRule="exact" w:val="10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Особенность гласных звуков. Особенность согласных звуков. Различение гласных и согласных звуков. Определение места ударения. Различение гласных ударных и безударных. Ударный слог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«Чем гласные звуки отличаются по произношению от согласных звуков?»; как результат участия в диалоге: различение гласных и согласных звуков по отсутствию/наличию преграды;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Электронное приложение к учебнику</w:t>
            </w:r>
          </w:p>
        </w:tc>
      </w:tr>
      <w:tr w:rsidR="00CD3E68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45" w:lineRule="auto"/>
              <w:ind w:left="72" w:right="576"/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Твёрдость и мягкость согласных звуков как смыслоразличительная функция.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 твёрдых и мягких согласных звуков.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«Чем гласные звуки отличаются по произношению от согласных звуков?»; как результат участия в диалоге: различение гласных и согласных звуков по отсутствию/наличию преграды;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Электронное приложение к учебнику</w:t>
            </w:r>
          </w:p>
        </w:tc>
      </w:tr>
      <w:tr w:rsidR="00CD3E68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Дифференциация парных по твёрдости — мягкости согласных звуков. Дифференциация парных по звонкости — глухости звуков (без введения терминов «звонкость», «глухость»).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«Назови братца» (парный по твёрдости — мягкости звук);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Электронное приложение к учебнику</w:t>
            </w:r>
          </w:p>
        </w:tc>
      </w:tr>
      <w:tr w:rsidR="00CD3E68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50" w:lineRule="auto"/>
              <w:ind w:left="72"/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Слог как минимальная произносительная единица. Слогообразующая функция гласных звуков. Определение количества слогов в слове.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Деление слов на слоги (простые однозначные случаи)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нахождение и исправление ошибок, допущенных при делении слов на слоги, в </w:t>
            </w:r>
            <w:r w:rsidRPr="00A34DF9">
              <w:rPr>
                <w:lang w:val="ru-RU"/>
              </w:rPr>
              <w:br/>
            </w: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определении ударного звука;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Электронное приложение к учебнику</w:t>
            </w:r>
          </w:p>
        </w:tc>
      </w:tr>
      <w:tr w:rsidR="00CD3E68">
        <w:trPr>
          <w:trHeight w:hRule="exact" w:val="348"/>
        </w:trPr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</w:t>
            </w:r>
          </w:p>
        </w:tc>
        <w:tc>
          <w:tcPr>
            <w:tcW w:w="93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</w:tr>
      <w:tr w:rsidR="00CD3E68" w:rsidRPr="00AF204E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3.</w:t>
            </w:r>
            <w:r w:rsidRPr="00A34DF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Письмо. Орфография и пунктуация</w:t>
            </w:r>
          </w:p>
        </w:tc>
      </w:tr>
    </w:tbl>
    <w:p w:rsidR="00CD3E68" w:rsidRPr="00A34DF9" w:rsidRDefault="00CD3E68">
      <w:pPr>
        <w:autoSpaceDE w:val="0"/>
        <w:autoSpaceDN w:val="0"/>
        <w:spacing w:after="0" w:line="14" w:lineRule="exact"/>
        <w:rPr>
          <w:lang w:val="ru-RU"/>
        </w:rPr>
      </w:pPr>
    </w:p>
    <w:p w:rsidR="00CD3E68" w:rsidRPr="00A34DF9" w:rsidRDefault="00CD3E68">
      <w:pPr>
        <w:rPr>
          <w:lang w:val="ru-RU"/>
        </w:rPr>
        <w:sectPr w:rsidR="00CD3E68" w:rsidRPr="00A34DF9">
          <w:pgSz w:w="16840" w:h="11900"/>
          <w:pgMar w:top="282" w:right="640" w:bottom="43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D3E68" w:rsidRPr="00A34DF9" w:rsidRDefault="00CD3E68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200"/>
        <w:gridCol w:w="528"/>
        <w:gridCol w:w="1104"/>
        <w:gridCol w:w="1140"/>
        <w:gridCol w:w="806"/>
        <w:gridCol w:w="3794"/>
        <w:gridCol w:w="1080"/>
        <w:gridCol w:w="1382"/>
      </w:tblGrid>
      <w:tr w:rsidR="00CD3E68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50" w:lineRule="auto"/>
              <w:ind w:left="72"/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Развитие мелкой моторики пальцев и движения руки. Развитие умения ориентироваться на пространстве листа в тетради и на пространстве классной доски.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Усвоение гигиенических требований, которые необходимо соблюдать во время письма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Моделирование (из пластилина, из проволоки) букв;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Электронное приложение к учебнику</w:t>
            </w:r>
          </w:p>
        </w:tc>
      </w:tr>
      <w:tr w:rsidR="00CD3E68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Письмо под диктовку слов и предложений, написание которых не расходится с их произношением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контролировать правильность написа​ния буквы, сравнивать свои буквы с </w:t>
            </w:r>
            <w:r w:rsidRPr="00A34DF9">
              <w:rPr>
                <w:lang w:val="ru-RU"/>
              </w:rPr>
              <w:br/>
            </w: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предложенным образцом;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Электронное приложение к учебнику</w:t>
            </w:r>
          </w:p>
        </w:tc>
      </w:tr>
      <w:tr w:rsidR="00CD3E68">
        <w:trPr>
          <w:trHeight w:hRule="exact" w:val="73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52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Усвоение приёмов последовательности правильного списывания текста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  <w:tc>
          <w:tcPr>
            <w:tcW w:w="37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4" w:after="0" w:line="250" w:lineRule="auto"/>
              <w:ind w:left="72" w:right="144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контролировать правильность написа​ния буквы, сравнивать свои буквы с </w:t>
            </w:r>
            <w:r w:rsidRPr="00A34DF9">
              <w:rPr>
                <w:lang w:val="ru-RU"/>
              </w:rPr>
              <w:br/>
            </w: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предложенным образцом;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4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4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Электронное приложение к учебнику</w:t>
            </w:r>
          </w:p>
        </w:tc>
      </w:tr>
      <w:tr w:rsidR="00CD3E68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Понимание функции небуквенных графических средств: пробела между словами, знака переноса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«Что случилось с буквой»: анализ деформированных букв, определение недостающих элементов;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Электронное приложение к учебнику</w:t>
            </w:r>
          </w:p>
        </w:tc>
      </w:tr>
      <w:tr w:rsidR="00CD3E68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раздельное написание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Электронное приложение к учебнику</w:t>
            </w:r>
          </w:p>
        </w:tc>
      </w:tr>
      <w:tr w:rsidR="00CD3E68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применением: обозначение гласных после шипящих в сочетаниях </w:t>
            </w:r>
            <w:r w:rsidRPr="00A34DF9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жи, ши</w:t>
            </w: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(в положении под ударением)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Совместный анализ текста на наличие в нём слов с буквосо​ четаниями жи, ши, ча, ща, чу, щу;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Электронное приложение к учебнику</w:t>
            </w:r>
          </w:p>
        </w:tc>
      </w:tr>
      <w:tr w:rsidR="00CD3E68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ч</w:t>
            </w:r>
            <w:r w:rsidRPr="00A34DF9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а, ща, чу, щу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8" w:after="0" w:line="245" w:lineRule="auto"/>
              <w:ind w:right="720"/>
              <w:jc w:val="center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выписывание из текста слов с буквосочетания​ ми ча, ща, чу, щу, жи, ши;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Электронное приложение к учебнику</w:t>
            </w:r>
          </w:p>
        </w:tc>
      </w:tr>
      <w:tr w:rsidR="00CD3E68">
        <w:trPr>
          <w:trHeight w:hRule="exact" w:val="92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52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4" w:after="0" w:line="250" w:lineRule="auto"/>
              <w:ind w:left="72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прописная буква в начале предложения, в именах собственных (имена людей, клички животных)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  <w:tc>
          <w:tcPr>
            <w:tcW w:w="37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4" w:after="0" w:line="250" w:lineRule="auto"/>
              <w:ind w:left="72" w:right="144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запись предложения, составленного из набора слов, с правильным оформлением начала и конца предложе​ния, с соблюдением пробелов между словами;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4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4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Электронное приложение к учебнику</w:t>
            </w:r>
          </w:p>
        </w:tc>
      </w:tr>
      <w:tr w:rsidR="00CD3E68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перенос слов по слогам без стечения согласных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Электронное приложение к учебнику</w:t>
            </w:r>
          </w:p>
        </w:tc>
      </w:tr>
      <w:tr w:rsidR="00CD3E68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знаки препинания в конце предложения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запись предложения, составленного из набора слов, с правильным оформлением начала и конца предложе​ния, с соблюдением пробелов между словами;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Электронное приложение к учебнику</w:t>
            </w:r>
          </w:p>
        </w:tc>
      </w:tr>
      <w:tr w:rsidR="00CD3E68">
        <w:trPr>
          <w:trHeight w:hRule="exact" w:val="348"/>
        </w:trPr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70</w:t>
            </w:r>
          </w:p>
        </w:tc>
        <w:tc>
          <w:tcPr>
            <w:tcW w:w="93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</w:tr>
      <w:tr w:rsidR="00CD3E6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СИСТЕМАТИЧЕСКИЙ КУРС</w:t>
            </w:r>
          </w:p>
        </w:tc>
      </w:tr>
      <w:tr w:rsidR="00CD3E68" w:rsidRPr="00AF204E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A34DF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Общие сведения о языке</w:t>
            </w:r>
          </w:p>
        </w:tc>
      </w:tr>
      <w:tr w:rsidR="00CD3E68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6" w:after="0" w:line="245" w:lineRule="auto"/>
              <w:ind w:left="72" w:right="1440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 как основное средство человеческого общения. Осознание целей и ситуаций общения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учителя на тему «Язык — средство общения людей»;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Электронное приложение к учебнику</w:t>
            </w:r>
          </w:p>
        </w:tc>
      </w:tr>
      <w:tr w:rsidR="00CD3E68">
        <w:trPr>
          <w:trHeight w:hRule="exact" w:val="348"/>
        </w:trPr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</w:tr>
      <w:tr w:rsidR="00CD3E68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Фонетика</w:t>
            </w:r>
          </w:p>
        </w:tc>
      </w:tr>
    </w:tbl>
    <w:p w:rsidR="00CD3E68" w:rsidRDefault="00CD3E68">
      <w:pPr>
        <w:autoSpaceDE w:val="0"/>
        <w:autoSpaceDN w:val="0"/>
        <w:spacing w:after="0" w:line="14" w:lineRule="exact"/>
      </w:pPr>
    </w:p>
    <w:p w:rsidR="00CD3E68" w:rsidRDefault="00CD3E68">
      <w:pPr>
        <w:sectPr w:rsidR="00CD3E68">
          <w:pgSz w:w="16840" w:h="11900"/>
          <w:pgMar w:top="284" w:right="640" w:bottom="47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D3E68" w:rsidRDefault="00CD3E6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200"/>
        <w:gridCol w:w="528"/>
        <w:gridCol w:w="1104"/>
        <w:gridCol w:w="1140"/>
        <w:gridCol w:w="806"/>
        <w:gridCol w:w="3794"/>
        <w:gridCol w:w="1080"/>
        <w:gridCol w:w="1382"/>
      </w:tblGrid>
      <w:tr w:rsidR="00CD3E68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Звуки речи. Гласные и согласные звуки, их различение. Ударение в слове. Гласные ударные и безударные.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Твёрдые и мягкие согласные звуки, их различение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«Объясняем особенности гласных и соглас​ных звуков»;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Электронное приложение к учебнику</w:t>
            </w:r>
          </w:p>
        </w:tc>
      </w:tr>
      <w:tr w:rsidR="00CD3E68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Звонкие и глухие согласные звуки, их различение. Согласный звук</w:t>
            </w:r>
            <w:r w:rsidRPr="00A34DF9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 [й’]</w:t>
            </w: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гласный звук </w:t>
            </w:r>
            <w:r w:rsidRPr="00A34DF9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[и]</w:t>
            </w: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Шипящие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[ж], [ш], [ч’], [щ’]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«Назови звук»: ведущий кидает мяч и просит привести пример звука (гласного звука; твёрдого согласного; мягкого согласного; звонкого согласного; глухого согласного);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Электронное приложение к учебнику</w:t>
            </w:r>
          </w:p>
        </w:tc>
      </w:tr>
      <w:tr w:rsidR="00CD3E68">
        <w:trPr>
          <w:trHeight w:hRule="exact" w:val="73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52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4" w:after="0" w:line="245" w:lineRule="auto"/>
              <w:ind w:left="72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Слог. Определение количества слогов в слове. Ударный слог. Деление слов на слоги (простые случаи, без стечения согласных)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  <w:tc>
          <w:tcPr>
            <w:tcW w:w="37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4" w:after="0" w:line="250" w:lineRule="auto"/>
              <w:ind w:left="72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Дидактическая игра «Детективы», в ходе игры нужно в ряду предложенных слов находить слова с </w:t>
            </w:r>
            <w:r w:rsidRPr="00A34DF9">
              <w:rPr>
                <w:lang w:val="ru-RU"/>
              </w:rPr>
              <w:br/>
            </w: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заданными характеристиками звукового состава;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4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4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Электронное приложение к учебнику</w:t>
            </w:r>
          </w:p>
        </w:tc>
      </w:tr>
      <w:tr w:rsidR="00CD3E68">
        <w:trPr>
          <w:trHeight w:hRule="exact" w:val="348"/>
        </w:trPr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93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</w:tr>
      <w:tr w:rsidR="00CD3E6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Графика</w:t>
            </w:r>
          </w:p>
        </w:tc>
      </w:tr>
      <w:tr w:rsidR="00CD3E68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 и буква. Различение звуков и букв. Обозначение на письме твёрдости согласных звуков </w:t>
            </w:r>
            <w:proofErr w:type="gramStart"/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буквами</w:t>
            </w:r>
            <w:proofErr w:type="gramEnd"/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34DF9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а, о, у, ы, э</w:t>
            </w: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слова с буквой </w:t>
            </w:r>
            <w:r w:rsidRPr="00A34DF9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э</w:t>
            </w: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Обозначение на письме мягкости согласных звуков буквами </w:t>
            </w:r>
            <w:r w:rsidRPr="00A34DF9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е, ё, ю, я, и</w:t>
            </w: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Функции букв </w:t>
            </w:r>
            <w:r w:rsidRPr="00A34DF9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е, ё, ю, я</w:t>
            </w: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Мягкий знак как показатель мягкости предшествующего согласного звука в конце слова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«Сравниваем звуковой и буквенный состав слов», в ходе диалога формулируются выводы о возможных соотношениях звукового и буквенного состава слов;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Электронное приложение к учебнику</w:t>
            </w:r>
          </w:p>
        </w:tc>
      </w:tr>
      <w:tr w:rsidR="00CD3E68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соотношения звукового и буквенного состава слова в словах типа стол, конь.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«Сравниваем звуковой и буквенный состав слов», в ходе диалога формулируются выводы о возможных соотношениях звукового и буквенного состава слов;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Электронное приложение к учебнику</w:t>
            </w:r>
          </w:p>
        </w:tc>
      </w:tr>
      <w:tr w:rsidR="00CD3E68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небуквенных графических средств: пробела между словами, знака переноса.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нахождение в тексте слов с заданными характеристиками звукового и слогового состава </w:t>
            </w:r>
            <w:r w:rsidRPr="00A34DF9">
              <w:rPr>
                <w:lang w:val="ru-RU"/>
              </w:rPr>
              <w:br/>
            </w: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Электронное приложение к учебнику</w:t>
            </w:r>
          </w:p>
        </w:tc>
      </w:tr>
      <w:tr w:rsidR="00CD3E68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50" w:lineRule="auto"/>
              <w:ind w:left="72" w:right="288"/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Русский алфавит: правильное название букв, знание их </w:t>
            </w:r>
            <w:r w:rsidRPr="00A34DF9">
              <w:rPr>
                <w:lang w:val="ru-RU"/>
              </w:rPr>
              <w:br/>
            </w: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последовательности.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 алфавита для упорядочения списка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Игра-​соревнование «Повтори алфавит»;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Электронное приложение к учебнику</w:t>
            </w:r>
          </w:p>
        </w:tc>
      </w:tr>
      <w:tr w:rsidR="00CD3E68">
        <w:trPr>
          <w:trHeight w:hRule="exact" w:val="348"/>
        </w:trPr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93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</w:tr>
      <w:tr w:rsidR="00CD3E6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Лексика и морфология</w:t>
            </w:r>
          </w:p>
        </w:tc>
      </w:tr>
      <w:tr w:rsidR="00CD3E68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 как единица языка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«На какие вопросы могут отвечать слова?»;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Электронное приложение к учебнику</w:t>
            </w:r>
          </w:p>
        </w:tc>
      </w:tr>
      <w:tr w:rsidR="00CD3E68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 как название предмета, признака предмета, действия предмета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отвечающими на </w:t>
            </w:r>
            <w:proofErr w:type="gramStart"/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вопросы«</w:t>
            </w:r>
            <w:proofErr w:type="gramEnd"/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кто?», «что?»; </w:t>
            </w:r>
            <w:r w:rsidRPr="00A34DF9">
              <w:rPr>
                <w:lang w:val="ru-RU"/>
              </w:rPr>
              <w:br/>
            </w: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отвечающими на вопросы«какой?», «какая?», «какое?», «какие?»; </w:t>
            </w:r>
            <w:r w:rsidRPr="00A34DF9">
              <w:rPr>
                <w:lang w:val="ru-RU"/>
              </w:rPr>
              <w:br/>
            </w: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словами, отвечающими на вопросы«что делать?», «что сделать?»;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Электронное приложение к учебнику</w:t>
            </w:r>
          </w:p>
        </w:tc>
      </w:tr>
      <w:tr w:rsidR="00CD3E68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Выявление слов, значение которых требует уточнения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«На какие вопросы могут отвечать слова?»;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Электронное приложение к учебнику</w:t>
            </w:r>
          </w:p>
        </w:tc>
      </w:tr>
      <w:tr w:rsidR="00CD3E68">
        <w:trPr>
          <w:trHeight w:hRule="exact" w:val="348"/>
        </w:trPr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93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</w:tr>
      <w:tr w:rsidR="00CD3E68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5.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Синтаксис</w:t>
            </w:r>
          </w:p>
        </w:tc>
      </w:tr>
    </w:tbl>
    <w:p w:rsidR="00CD3E68" w:rsidRDefault="00CD3E68">
      <w:pPr>
        <w:autoSpaceDE w:val="0"/>
        <w:autoSpaceDN w:val="0"/>
        <w:spacing w:after="0" w:line="14" w:lineRule="exact"/>
      </w:pPr>
    </w:p>
    <w:p w:rsidR="00CD3E68" w:rsidRDefault="00CD3E68">
      <w:pPr>
        <w:sectPr w:rsidR="00CD3E68">
          <w:pgSz w:w="16840" w:h="11900"/>
          <w:pgMar w:top="284" w:right="640" w:bottom="28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D3E68" w:rsidRDefault="00CD3E68">
      <w:pPr>
        <w:autoSpaceDE w:val="0"/>
        <w:autoSpaceDN w:val="0"/>
        <w:spacing w:after="0" w:line="11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5502"/>
      </w:tblGrid>
      <w:tr w:rsidR="00CD3E68">
        <w:trPr>
          <w:trHeight w:hRule="exact" w:val="348"/>
        </w:trPr>
        <w:tc>
          <w:tcPr>
            <w:tcW w:w="1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</w:tr>
    </w:tbl>
    <w:p w:rsidR="00CD3E68" w:rsidRDefault="00CD3E68">
      <w:pPr>
        <w:autoSpaceDE w:val="0"/>
        <w:autoSpaceDN w:val="0"/>
        <w:spacing w:after="0" w:line="336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200"/>
        <w:gridCol w:w="528"/>
        <w:gridCol w:w="1104"/>
        <w:gridCol w:w="1140"/>
        <w:gridCol w:w="806"/>
        <w:gridCol w:w="3794"/>
        <w:gridCol w:w="1080"/>
        <w:gridCol w:w="1382"/>
      </w:tblGrid>
      <w:tr w:rsidR="00CD3E68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Предложение как единица языка (ознакомление). Слово, предложение (наблюдение над сходством и различием).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со схемой предложения: умение читать схему предло​жения, преобразовывать информацию, </w:t>
            </w:r>
            <w:r w:rsidRPr="00A34DF9">
              <w:rPr>
                <w:lang w:val="ru-RU"/>
              </w:rPr>
              <w:br/>
            </w: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полученную из схемы: составлять предложения, соответствующие схеме, с учётом знаков препинания в конце схемы;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Электронное приложение к учебнику</w:t>
            </w:r>
          </w:p>
        </w:tc>
      </w:tr>
      <w:tr w:rsidR="00CD3E68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связи слов в предложении при помощи смысловых вопросов.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составление предложения из набора слов;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Электронное приложение к учебнику</w:t>
            </w:r>
          </w:p>
        </w:tc>
      </w:tr>
      <w:tr w:rsidR="00CD3E68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Восстановление деформированных предложений.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деление деформированного текста на предложения, корректировка оформления предложений, списывание с учётом правильного оформления предложе​ний;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Электронное приложение к учебнику</w:t>
            </w:r>
          </w:p>
        </w:tc>
      </w:tr>
      <w:tr w:rsidR="00CD3E68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6" w:after="0" w:line="250" w:lineRule="auto"/>
              <w:ind w:left="72" w:right="402"/>
              <w:jc w:val="both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группах: восстановление предложения в процессе выбора нужной формы слова, данного в скобках;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Электронное приложение к учебнику</w:t>
            </w:r>
          </w:p>
        </w:tc>
      </w:tr>
      <w:tr w:rsidR="00CD3E68">
        <w:trPr>
          <w:trHeight w:hRule="exact" w:val="348"/>
        </w:trPr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93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</w:tr>
      <w:tr w:rsidR="00CD3E6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Орфография и пунктуация</w:t>
            </w:r>
          </w:p>
        </w:tc>
      </w:tr>
      <w:tr w:rsidR="00CD3E68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8" w:after="0" w:line="254" w:lineRule="auto"/>
              <w:ind w:left="72" w:right="576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Ознакомление с правилами правописания и их применение:</w:t>
            </w:r>
            <w:r w:rsidRPr="00A34DF9">
              <w:rPr>
                <w:lang w:val="ru-RU"/>
              </w:rPr>
              <w:br/>
            </w: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раздельное написание слов в предложении;</w:t>
            </w:r>
            <w:r w:rsidRPr="00A34DF9">
              <w:rPr>
                <w:lang w:val="ru-RU"/>
              </w:rPr>
              <w:br/>
            </w: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прописная буква в начале предложения и в именах собственных: в именах и фамилиях людей, кличках животных;</w:t>
            </w:r>
            <w:r w:rsidRPr="00A34DF9">
              <w:rPr>
                <w:lang w:val="ru-RU"/>
              </w:rPr>
              <w:br/>
            </w: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перенос слов (без учёта морфемного членения слова);</w:t>
            </w:r>
            <w:r w:rsidRPr="00A34DF9">
              <w:rPr>
                <w:lang w:val="ru-RU"/>
              </w:rPr>
              <w:br/>
            </w: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гласные после шипящих в сочетаниях </w:t>
            </w:r>
            <w:r w:rsidRPr="00A34DF9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жи, ши</w:t>
            </w: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(в положении под ударением), </w:t>
            </w:r>
            <w:r w:rsidRPr="00A34DF9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ча, ща, чу, щу;</w:t>
            </w:r>
            <w:r w:rsidRPr="00A34DF9">
              <w:rPr>
                <w:lang w:val="ru-RU"/>
              </w:rPr>
              <w:br/>
            </w: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сочетания </w:t>
            </w:r>
            <w:r w:rsidRPr="00A34DF9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чк, чн</w:t>
            </w: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r w:rsidRPr="00A34DF9">
              <w:rPr>
                <w:lang w:val="ru-RU"/>
              </w:rPr>
              <w:br/>
            </w: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слова с непроверяемыми гласными и согласными (перечень слов в орфографическом словаре учебника);</w:t>
            </w:r>
            <w:r w:rsidRPr="00A34DF9">
              <w:rPr>
                <w:lang w:val="ru-RU"/>
              </w:rPr>
              <w:br/>
            </w: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знаки препинания в конце предложения: точка, вопросительный и восклицательный знаки.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Орфографический тренинг правильности и </w:t>
            </w:r>
            <w:r w:rsidRPr="00A34DF9">
              <w:rPr>
                <w:lang w:val="ru-RU"/>
              </w:rPr>
              <w:br/>
            </w: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аккуратности списывания; </w:t>
            </w:r>
            <w:r w:rsidRPr="00A34DF9">
              <w:rPr>
                <w:lang w:val="ru-RU"/>
              </w:rPr>
              <w:br/>
            </w: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запись предложений, включающих собствен​ные имена существительные;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Электронное приложение к учебнику</w:t>
            </w:r>
          </w:p>
        </w:tc>
      </w:tr>
      <w:tr w:rsidR="00CD3E68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Усвоение алгоритма списывания текста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выбор необходимого знака препинания в конце предложения;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Электронное приложение к учебнику</w:t>
            </w:r>
          </w:p>
        </w:tc>
      </w:tr>
      <w:tr w:rsidR="00CD3E68">
        <w:trPr>
          <w:trHeight w:hRule="exact" w:val="348"/>
        </w:trPr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93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</w:tr>
      <w:tr w:rsidR="00CD3E6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CD3E68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диалог, в ходе которого обсуждаются ситуации общения, в которых выражается просьба, обосновывается выбор слов речевого этикета, </w:t>
            </w:r>
            <w:r w:rsidRPr="00A34DF9">
              <w:rPr>
                <w:lang w:val="ru-RU"/>
              </w:rPr>
              <w:br/>
            </w: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соответствующих ситуации выражения просьбы;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Электронное приложение к учебнику</w:t>
            </w:r>
          </w:p>
        </w:tc>
      </w:tr>
      <w:tr w:rsidR="00CD3E68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 как единица речи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группах: оценивание дидактического текста с точки зрения наличия/отсутствия необходимых элементов речево​го этикета в описанных в тексте ситуациях общения;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Электронное приложение к учебнику</w:t>
            </w:r>
          </w:p>
        </w:tc>
      </w:tr>
    </w:tbl>
    <w:p w:rsidR="00CD3E68" w:rsidRDefault="00CD3E68">
      <w:pPr>
        <w:autoSpaceDE w:val="0"/>
        <w:autoSpaceDN w:val="0"/>
        <w:spacing w:after="0" w:line="14" w:lineRule="exact"/>
      </w:pPr>
    </w:p>
    <w:p w:rsidR="00CD3E68" w:rsidRDefault="00CD3E68">
      <w:pPr>
        <w:autoSpaceDE w:val="0"/>
        <w:autoSpaceDN w:val="0"/>
        <w:spacing w:after="0" w:line="14" w:lineRule="exact"/>
      </w:pPr>
    </w:p>
    <w:p w:rsidR="00CD3E68" w:rsidRDefault="00CD3E68">
      <w:pPr>
        <w:sectPr w:rsidR="00CD3E68">
          <w:pgSz w:w="16840" w:h="11900"/>
          <w:pgMar w:top="112" w:right="640" w:bottom="51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D3E68" w:rsidRDefault="00CD3E6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200"/>
        <w:gridCol w:w="528"/>
        <w:gridCol w:w="1104"/>
        <w:gridCol w:w="1140"/>
        <w:gridCol w:w="806"/>
        <w:gridCol w:w="3794"/>
        <w:gridCol w:w="1080"/>
        <w:gridCol w:w="1382"/>
      </w:tblGrid>
      <w:tr w:rsidR="00CD3E68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Осознание ситуации общения: с какой целью, с кем и где происходит общение.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диалог, в ходе которого обсуждаются ситуации общения, в которых выражается просьба, обосновывается выбор слов речевого этикета, </w:t>
            </w:r>
            <w:r w:rsidRPr="00A34DF9">
              <w:rPr>
                <w:lang w:val="ru-RU"/>
              </w:rPr>
              <w:br/>
            </w: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соответствующих ситуации выражения просьбы;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Электронное приложение к учебнику</w:t>
            </w:r>
          </w:p>
        </w:tc>
      </w:tr>
      <w:tr w:rsidR="00CD3E68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Ситуации устного общения (чтение диалогов по ролям, просмотр видеоматериалов, прослушивание аудиозаписи).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Моделирование речевой ситуации вежливого отказа с исполь​зованием опорных слов;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Электронное приложение к учебнику</w:t>
            </w:r>
          </w:p>
        </w:tc>
      </w:tr>
      <w:tr w:rsidR="00CD3E68">
        <w:trPr>
          <w:trHeight w:hRule="exact" w:val="73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52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4" w:after="0" w:line="250" w:lineRule="auto"/>
              <w:ind w:left="72" w:right="144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  <w:tc>
          <w:tcPr>
            <w:tcW w:w="37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4" w:after="0" w:line="245" w:lineRule="auto"/>
              <w:ind w:left="72" w:right="288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Разыгрывание сценок, отражающих ситуации </w:t>
            </w:r>
            <w:r w:rsidRPr="00A34DF9">
              <w:rPr>
                <w:lang w:val="ru-RU"/>
              </w:rPr>
              <w:br/>
            </w: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выражения просьбы, извинения, вежливого отказа;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4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4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Электронное приложение к учебнику</w:t>
            </w:r>
          </w:p>
        </w:tc>
      </w:tr>
      <w:tr w:rsidR="00CD3E68">
        <w:trPr>
          <w:trHeight w:hRule="exact" w:val="348"/>
        </w:trPr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93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</w:tr>
      <w:tr w:rsidR="00CD3E68">
        <w:trPr>
          <w:trHeight w:hRule="exact" w:val="348"/>
        </w:trPr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93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</w:tr>
      <w:tr w:rsidR="00CD3E68">
        <w:trPr>
          <w:trHeight w:hRule="exact" w:val="328"/>
        </w:trPr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Pr="00A34DF9" w:rsidRDefault="00A34DF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A34DF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7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E68" w:rsidRDefault="00CD3E68"/>
        </w:tc>
      </w:tr>
    </w:tbl>
    <w:p w:rsidR="00CD3E68" w:rsidRDefault="00CD3E68">
      <w:pPr>
        <w:autoSpaceDE w:val="0"/>
        <w:autoSpaceDN w:val="0"/>
        <w:spacing w:after="0" w:line="14" w:lineRule="exact"/>
      </w:pPr>
    </w:p>
    <w:p w:rsidR="00CD3E68" w:rsidRDefault="00CD3E68">
      <w:pPr>
        <w:sectPr w:rsidR="00CD3E68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D3E68" w:rsidRDefault="00CD3E68">
      <w:pPr>
        <w:autoSpaceDE w:val="0"/>
        <w:autoSpaceDN w:val="0"/>
        <w:spacing w:after="78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A34DF9" w:rsidTr="00A34DF9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4DF9" w:rsidRDefault="00A34DF9">
            <w:pPr>
              <w:autoSpaceDE w:val="0"/>
              <w:autoSpaceDN w:val="0"/>
              <w:spacing w:before="98" w:after="0" w:line="261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4DF9" w:rsidRDefault="00A34DF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4DF9" w:rsidRDefault="00A34DF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4DF9" w:rsidRDefault="00A34DF9">
            <w:pPr>
              <w:autoSpaceDE w:val="0"/>
              <w:autoSpaceDN w:val="0"/>
              <w:spacing w:before="98" w:after="0" w:line="261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4DF9" w:rsidRDefault="00A34DF9">
            <w:pPr>
              <w:autoSpaceDE w:val="0"/>
              <w:autoSpaceDN w:val="0"/>
              <w:spacing w:before="98" w:after="0" w:line="268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A34DF9" w:rsidTr="00A34DF9">
        <w:trPr>
          <w:trHeight w:hRule="exact" w:val="82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F9" w:rsidRDefault="00A34DF9">
            <w:pPr>
              <w:spacing w:after="0"/>
            </w:pPr>
          </w:p>
        </w:tc>
        <w:tc>
          <w:tcPr>
            <w:tcW w:w="3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F9" w:rsidRDefault="00A34DF9">
            <w:pPr>
              <w:spacing w:after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4DF9" w:rsidRDefault="00A34DF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4DF9" w:rsidRDefault="00A34DF9">
            <w:pPr>
              <w:autoSpaceDE w:val="0"/>
              <w:autoSpaceDN w:val="0"/>
              <w:spacing w:before="98" w:after="0" w:line="261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4DF9" w:rsidRDefault="00A34DF9">
            <w:pPr>
              <w:autoSpaceDE w:val="0"/>
              <w:autoSpaceDN w:val="0"/>
              <w:spacing w:before="98" w:after="0" w:line="261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F9" w:rsidRDefault="00A34DF9">
            <w:pPr>
              <w:spacing w:after="0"/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F9" w:rsidRDefault="00A34DF9">
            <w:pPr>
              <w:spacing w:after="0"/>
            </w:pPr>
          </w:p>
        </w:tc>
      </w:tr>
      <w:tr w:rsidR="00A34DF9" w:rsidTr="0026538C">
        <w:trPr>
          <w:trHeight w:hRule="exact" w:val="6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4DF9" w:rsidRDefault="00A34DF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DF9" w:rsidRPr="00E03261" w:rsidRDefault="0026538C" w:rsidP="002653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Пропись - первая учебная тетрадь</w:t>
            </w: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DF9" w:rsidRPr="00591981" w:rsidRDefault="0059198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DF9" w:rsidRPr="000445F7" w:rsidRDefault="000445F7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DF9" w:rsidRPr="000445F7" w:rsidRDefault="000445F7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DF9" w:rsidRDefault="00A34DF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DF9" w:rsidRDefault="002841F5">
            <w:pPr>
              <w:autoSpaceDE w:val="0"/>
              <w:autoSpaceDN w:val="0"/>
              <w:spacing w:before="98" w:after="0" w:line="261" w:lineRule="auto"/>
              <w:ind w:left="72" w:right="288"/>
            </w:pPr>
            <w:r>
              <w:t>Устный опрос ;</w:t>
            </w:r>
          </w:p>
        </w:tc>
      </w:tr>
      <w:tr w:rsidR="00A34DF9" w:rsidRPr="0026538C" w:rsidTr="00884402">
        <w:trPr>
          <w:trHeight w:hRule="exact" w:val="830"/>
        </w:trPr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4DF9" w:rsidRDefault="00A34DF9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38C" w:rsidRPr="00E03261" w:rsidRDefault="0026538C" w:rsidP="002653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Рабочая строка. Верхняя и нижняя линия рабочей строки.</w:t>
            </w:r>
          </w:p>
          <w:p w:rsidR="00A34DF9" w:rsidRPr="00E03261" w:rsidRDefault="00A34DF9">
            <w:pPr>
              <w:autoSpaceDE w:val="0"/>
              <w:autoSpaceDN w:val="0"/>
              <w:spacing w:before="100" w:after="0" w:line="261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DF9" w:rsidRPr="00E03261" w:rsidRDefault="00591981">
            <w:pPr>
              <w:autoSpaceDE w:val="0"/>
              <w:autoSpaceDN w:val="0"/>
              <w:spacing w:before="100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DF9" w:rsidRPr="0026538C" w:rsidRDefault="000445F7">
            <w:pPr>
              <w:autoSpaceDE w:val="0"/>
              <w:autoSpaceDN w:val="0"/>
              <w:spacing w:before="100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DF9" w:rsidRPr="0026538C" w:rsidRDefault="000445F7">
            <w:pPr>
              <w:autoSpaceDE w:val="0"/>
              <w:autoSpaceDN w:val="0"/>
              <w:spacing w:before="100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DF9" w:rsidRPr="0026538C" w:rsidRDefault="00A34DF9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DF9" w:rsidRPr="0026538C" w:rsidRDefault="002841F5">
            <w:pPr>
              <w:autoSpaceDE w:val="0"/>
              <w:autoSpaceDN w:val="0"/>
              <w:spacing w:before="100" w:after="0" w:line="261" w:lineRule="auto"/>
              <w:ind w:left="72" w:right="288"/>
              <w:rPr>
                <w:lang w:val="ru-RU"/>
              </w:rPr>
            </w:pPr>
            <w:r>
              <w:t>Устный опрос ;</w:t>
            </w:r>
          </w:p>
        </w:tc>
      </w:tr>
      <w:tr w:rsidR="00A34DF9" w:rsidRPr="0026538C" w:rsidTr="0026538C">
        <w:trPr>
          <w:trHeight w:hRule="exact" w:val="115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4DF9" w:rsidRDefault="00A34DF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38C" w:rsidRPr="00E03261" w:rsidRDefault="0026538C" w:rsidP="002653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Обводка рисунков по контуру. </w:t>
            </w:r>
          </w:p>
          <w:p w:rsidR="0026538C" w:rsidRPr="00E03261" w:rsidRDefault="0026538C" w:rsidP="002653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Письмо овалов и полуовалов.</w:t>
            </w:r>
          </w:p>
          <w:p w:rsidR="00A34DF9" w:rsidRPr="00E03261" w:rsidRDefault="00A34DF9">
            <w:pPr>
              <w:autoSpaceDE w:val="0"/>
              <w:autoSpaceDN w:val="0"/>
              <w:spacing w:before="70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DF9" w:rsidRPr="00E03261" w:rsidRDefault="0059198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DF9" w:rsidRPr="0026538C" w:rsidRDefault="000445F7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DF9" w:rsidRPr="0026538C" w:rsidRDefault="000445F7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DF9" w:rsidRPr="0026538C" w:rsidRDefault="00A34DF9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DF9" w:rsidRPr="0026538C" w:rsidRDefault="002841F5">
            <w:pPr>
              <w:autoSpaceDE w:val="0"/>
              <w:autoSpaceDN w:val="0"/>
              <w:spacing w:before="98" w:after="0" w:line="261" w:lineRule="auto"/>
              <w:ind w:left="72" w:right="288"/>
              <w:rPr>
                <w:lang w:val="ru-RU"/>
              </w:rPr>
            </w:pPr>
            <w:r>
              <w:t>Устный опрос ;</w:t>
            </w:r>
          </w:p>
        </w:tc>
      </w:tr>
      <w:tr w:rsidR="00A34DF9" w:rsidTr="002841F5">
        <w:trPr>
          <w:trHeight w:hRule="exact" w:val="70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4DF9" w:rsidRDefault="00A34DF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38C" w:rsidRPr="00E03261" w:rsidRDefault="0026538C" w:rsidP="002653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Рисование бордюров</w:t>
            </w: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A34DF9" w:rsidRPr="00E03261" w:rsidRDefault="00A34DF9">
            <w:pPr>
              <w:autoSpaceDE w:val="0"/>
              <w:autoSpaceDN w:val="0"/>
              <w:spacing w:before="70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DF9" w:rsidRPr="00591981" w:rsidRDefault="0059198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DF9" w:rsidRPr="000445F7" w:rsidRDefault="000445F7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DF9" w:rsidRPr="000445F7" w:rsidRDefault="000445F7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DF9" w:rsidRDefault="00A34DF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DF9" w:rsidRDefault="002841F5">
            <w:pPr>
              <w:autoSpaceDE w:val="0"/>
              <w:autoSpaceDN w:val="0"/>
              <w:spacing w:before="98" w:after="0" w:line="261" w:lineRule="auto"/>
              <w:ind w:left="72" w:right="288"/>
            </w:pPr>
            <w:r>
              <w:t>Устный опрос ;</w:t>
            </w:r>
          </w:p>
        </w:tc>
      </w:tr>
      <w:tr w:rsidR="00A34DF9" w:rsidRPr="0026538C" w:rsidTr="00E710AA">
        <w:trPr>
          <w:trHeight w:hRule="exact" w:val="86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4DF9" w:rsidRDefault="00A34DF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538C" w:rsidRPr="00E03261" w:rsidRDefault="0026538C" w:rsidP="002653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Письмо длинных прямых наклонных линий.</w:t>
            </w:r>
          </w:p>
          <w:p w:rsidR="00A34DF9" w:rsidRPr="00E03261" w:rsidRDefault="00A34DF9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DF9" w:rsidRPr="00E03261" w:rsidRDefault="0059198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DF9" w:rsidRPr="0026538C" w:rsidRDefault="000445F7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DF9" w:rsidRPr="0026538C" w:rsidRDefault="000445F7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DF9" w:rsidRPr="0026538C" w:rsidRDefault="00A34DF9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DF9" w:rsidRPr="0026538C" w:rsidRDefault="002841F5">
            <w:pPr>
              <w:autoSpaceDE w:val="0"/>
              <w:autoSpaceDN w:val="0"/>
              <w:spacing w:before="98" w:after="0" w:line="261" w:lineRule="auto"/>
              <w:ind w:left="72" w:right="288"/>
              <w:rPr>
                <w:lang w:val="ru-RU"/>
              </w:rPr>
            </w:pPr>
            <w:r>
              <w:t>Устный опрос ;</w:t>
            </w:r>
          </w:p>
        </w:tc>
      </w:tr>
      <w:tr w:rsidR="002841F5" w:rsidRPr="0026538C" w:rsidTr="00E710AA">
        <w:trPr>
          <w:trHeight w:hRule="exact" w:val="77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Письмо длинных наклонных линий с закруглением внизу.</w:t>
            </w:r>
          </w:p>
          <w:p w:rsidR="002841F5" w:rsidRPr="00E03261" w:rsidRDefault="002841F5" w:rsidP="002841F5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B85CD2">
              <w:t>Устный опрос ;</w:t>
            </w:r>
          </w:p>
        </w:tc>
      </w:tr>
      <w:tr w:rsidR="002841F5" w:rsidRPr="0026538C" w:rsidTr="00E710AA">
        <w:trPr>
          <w:trHeight w:hRule="exact" w:val="84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Письмо короткой наклонной линии с закруглением вверху и внизу.</w:t>
            </w:r>
          </w:p>
          <w:p w:rsidR="002841F5" w:rsidRPr="00E03261" w:rsidRDefault="002841F5" w:rsidP="002841F5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B85CD2">
              <w:t>Устный опрос ;</w:t>
            </w:r>
          </w:p>
        </w:tc>
      </w:tr>
      <w:tr w:rsidR="002841F5" w:rsidRPr="0026538C" w:rsidTr="00E710AA">
        <w:trPr>
          <w:trHeight w:hRule="exact" w:val="7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Письмо больших и маленьких овалов.</w:t>
            </w:r>
          </w:p>
          <w:p w:rsidR="002841F5" w:rsidRPr="00E03261" w:rsidRDefault="002841F5" w:rsidP="002841F5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B85CD2">
              <w:t>Устный опрос ;</w:t>
            </w:r>
          </w:p>
        </w:tc>
      </w:tr>
      <w:tr w:rsidR="002841F5" w:rsidRPr="0026538C" w:rsidTr="00E710AA">
        <w:trPr>
          <w:trHeight w:hRule="exact" w:val="81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Письмо коротких и длинных наклонных линий.</w:t>
            </w:r>
          </w:p>
          <w:p w:rsidR="002841F5" w:rsidRPr="00E03261" w:rsidRDefault="002841F5" w:rsidP="002841F5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B85CD2">
              <w:t>Устный опрос ;</w:t>
            </w:r>
          </w:p>
        </w:tc>
      </w:tr>
      <w:tr w:rsidR="002841F5" w:rsidRPr="0026538C" w:rsidTr="00E710AA">
        <w:trPr>
          <w:trHeight w:hRule="exact" w:val="87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наклонных линий.</w:t>
            </w: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</w:t>
            </w: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2841F5" w:rsidRPr="00E03261" w:rsidRDefault="002841F5" w:rsidP="002841F5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B85CD2">
              <w:t>Устный опрос ;</w:t>
            </w:r>
          </w:p>
        </w:tc>
      </w:tr>
      <w:tr w:rsidR="002841F5" w:rsidRPr="0026538C" w:rsidTr="00E710AA">
        <w:trPr>
          <w:trHeight w:hRule="exact" w:val="86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Письмо наклонной линии с петлёй вверху и внизу.</w:t>
            </w:r>
          </w:p>
          <w:p w:rsidR="002841F5" w:rsidRPr="00E03261" w:rsidRDefault="002841F5" w:rsidP="002841F5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B85CD2">
              <w:t>Устный опрос ;</w:t>
            </w:r>
          </w:p>
        </w:tc>
      </w:tr>
      <w:tr w:rsidR="002841F5" w:rsidRPr="0026538C" w:rsidTr="00E710AA">
        <w:trPr>
          <w:trHeight w:hRule="exact" w:val="77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Письмо строчной и заглавной буквы </w:t>
            </w:r>
            <w:proofErr w:type="gramStart"/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А,а.</w:t>
            </w:r>
            <w:proofErr w:type="gramEnd"/>
          </w:p>
          <w:p w:rsidR="002841F5" w:rsidRPr="00E03261" w:rsidRDefault="002841F5" w:rsidP="002841F5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B85CD2">
              <w:t>Устный опрос ;</w:t>
            </w:r>
          </w:p>
        </w:tc>
      </w:tr>
      <w:tr w:rsidR="002841F5" w:rsidRPr="0026538C" w:rsidTr="00E710AA">
        <w:trPr>
          <w:trHeight w:hRule="exact" w:val="55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Письмо строчной и заглавной </w:t>
            </w:r>
            <w:proofErr w:type="gramStart"/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О,о.</w:t>
            </w:r>
            <w:proofErr w:type="gramEnd"/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2841F5" w:rsidRPr="00E03261" w:rsidRDefault="002841F5" w:rsidP="002841F5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B85CD2">
              <w:t>Устный опрос ;</w:t>
            </w:r>
          </w:p>
        </w:tc>
      </w:tr>
      <w:tr w:rsidR="002841F5" w:rsidRPr="0026538C" w:rsidTr="00E710AA">
        <w:trPr>
          <w:trHeight w:hRule="exact" w:val="60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строчной и</w:t>
            </w: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2841F5" w:rsidRPr="00E03261" w:rsidRDefault="002841F5" w:rsidP="002841F5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B85CD2">
              <w:t>Устный опрос ;</w:t>
            </w:r>
          </w:p>
        </w:tc>
      </w:tr>
      <w:tr w:rsidR="002841F5" w:rsidRPr="0026538C" w:rsidTr="00E710AA">
        <w:trPr>
          <w:trHeight w:hRule="exact" w:val="53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заглавной И</w:t>
            </w: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2841F5" w:rsidRPr="00E03261" w:rsidRDefault="002841F5" w:rsidP="002841F5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B85CD2">
              <w:t>Устный опрос ;</w:t>
            </w:r>
          </w:p>
        </w:tc>
      </w:tr>
      <w:tr w:rsidR="002841F5" w:rsidRPr="0026538C" w:rsidTr="00E710AA">
        <w:trPr>
          <w:trHeight w:hRule="exact" w:val="5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буквы ы</w:t>
            </w: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2841F5" w:rsidRPr="00E03261" w:rsidRDefault="002841F5" w:rsidP="002841F5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B85CD2">
              <w:t>Устный опрос ;</w:t>
            </w:r>
          </w:p>
        </w:tc>
      </w:tr>
      <w:tr w:rsidR="002841F5" w:rsidRPr="0026538C" w:rsidTr="00E710AA">
        <w:trPr>
          <w:trHeight w:hRule="exact" w:val="64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Письмо строчной и заглавной </w:t>
            </w:r>
            <w:proofErr w:type="gramStart"/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У,у.</w:t>
            </w:r>
            <w:proofErr w:type="gramEnd"/>
          </w:p>
          <w:p w:rsidR="002841F5" w:rsidRPr="00E03261" w:rsidRDefault="002841F5" w:rsidP="002841F5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B85CD2">
              <w:t>Устный опрос ;</w:t>
            </w:r>
          </w:p>
        </w:tc>
      </w:tr>
      <w:tr w:rsidR="002841F5" w:rsidRPr="0026538C" w:rsidTr="00E710AA">
        <w:trPr>
          <w:trHeight w:hRule="exact" w:val="5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Письмо строчной и заглавной </w:t>
            </w:r>
            <w:proofErr w:type="gramStart"/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Н,н</w:t>
            </w:r>
            <w:proofErr w:type="gramEnd"/>
          </w:p>
          <w:p w:rsidR="002841F5" w:rsidRPr="00E03261" w:rsidRDefault="002841F5" w:rsidP="002841F5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B85CD2">
              <w:t>Устный опрос ;</w:t>
            </w:r>
          </w:p>
        </w:tc>
      </w:tr>
      <w:tr w:rsidR="002841F5" w:rsidRPr="0026538C" w:rsidTr="00E710AA">
        <w:trPr>
          <w:trHeight w:hRule="exact" w:val="6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19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Письмо строчной и заглавной </w:t>
            </w:r>
            <w:proofErr w:type="gramStart"/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Н,н</w:t>
            </w:r>
            <w:proofErr w:type="gramEnd"/>
          </w:p>
          <w:p w:rsidR="002841F5" w:rsidRPr="00E03261" w:rsidRDefault="002841F5" w:rsidP="002841F5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7A47B7">
              <w:t>Устный опрос ;</w:t>
            </w:r>
          </w:p>
        </w:tc>
      </w:tr>
      <w:tr w:rsidR="002841F5" w:rsidRPr="0026538C" w:rsidTr="00E710AA">
        <w:trPr>
          <w:trHeight w:hRule="exact" w:val="53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Письмо строчной и заглавногй С, с</w:t>
            </w:r>
          </w:p>
          <w:p w:rsidR="002841F5" w:rsidRPr="00E03261" w:rsidRDefault="002841F5" w:rsidP="002841F5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7A47B7">
              <w:t>Устный опрос ;</w:t>
            </w:r>
          </w:p>
        </w:tc>
      </w:tr>
      <w:tr w:rsidR="002841F5" w:rsidRPr="0026538C" w:rsidTr="00E710AA">
        <w:trPr>
          <w:trHeight w:hRule="exact" w:val="57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заглавной С</w:t>
            </w:r>
          </w:p>
          <w:p w:rsidR="002841F5" w:rsidRPr="00E03261" w:rsidRDefault="002841F5" w:rsidP="002841F5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7A47B7">
              <w:t>Устный опрос ;</w:t>
            </w:r>
          </w:p>
        </w:tc>
      </w:tr>
      <w:tr w:rsidR="002841F5" w:rsidRPr="0026538C" w:rsidTr="00E710AA">
        <w:trPr>
          <w:trHeight w:hRule="exact" w:val="63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Письмо </w:t>
            </w:r>
            <w:proofErr w:type="gramStart"/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строчной  и</w:t>
            </w:r>
            <w:proofErr w:type="gramEnd"/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заглавной К, к</w:t>
            </w:r>
          </w:p>
          <w:p w:rsidR="002841F5" w:rsidRPr="00E03261" w:rsidRDefault="002841F5" w:rsidP="002841F5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7A47B7">
              <w:t>Устный опрос ;</w:t>
            </w:r>
          </w:p>
        </w:tc>
      </w:tr>
      <w:tr w:rsidR="002841F5" w:rsidRPr="0026538C" w:rsidTr="00E710AA">
        <w:trPr>
          <w:trHeight w:hRule="exact" w:val="55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строчной т</w:t>
            </w:r>
          </w:p>
          <w:p w:rsidR="002841F5" w:rsidRPr="00E03261" w:rsidRDefault="002841F5" w:rsidP="002841F5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7A47B7">
              <w:t>Устный опрос ;</w:t>
            </w:r>
          </w:p>
        </w:tc>
      </w:tr>
      <w:tr w:rsidR="002841F5" w:rsidRPr="0026538C" w:rsidTr="00E710AA">
        <w:trPr>
          <w:trHeight w:hRule="exact" w:val="60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заглавной Т</w:t>
            </w:r>
          </w:p>
          <w:p w:rsidR="002841F5" w:rsidRPr="00E03261" w:rsidRDefault="002841F5" w:rsidP="002841F5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7A47B7">
              <w:t>Устный опрос ;</w:t>
            </w:r>
          </w:p>
        </w:tc>
      </w:tr>
      <w:tr w:rsidR="002841F5" w:rsidRPr="0026538C" w:rsidTr="00E710AA">
        <w:trPr>
          <w:trHeight w:hRule="exact" w:val="67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Письмо строчной и заглавной Л, л</w:t>
            </w:r>
          </w:p>
          <w:p w:rsidR="002841F5" w:rsidRPr="00E03261" w:rsidRDefault="002841F5" w:rsidP="002841F5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7A47B7">
              <w:t>Устный опрос ;</w:t>
            </w:r>
          </w:p>
        </w:tc>
      </w:tr>
      <w:tr w:rsidR="002841F5" w:rsidRPr="0026538C" w:rsidTr="00E710AA">
        <w:trPr>
          <w:trHeight w:hRule="exact" w:val="5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изученных букв</w:t>
            </w:r>
          </w:p>
          <w:p w:rsidR="002841F5" w:rsidRPr="00E03261" w:rsidRDefault="002841F5" w:rsidP="002841F5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7A47B7">
              <w:t>Устный опрос ;</w:t>
            </w:r>
          </w:p>
        </w:tc>
      </w:tr>
      <w:tr w:rsidR="002841F5" w:rsidRPr="0026538C" w:rsidTr="00E710AA">
        <w:trPr>
          <w:trHeight w:hRule="exact" w:val="64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строчной р</w:t>
            </w:r>
          </w:p>
          <w:p w:rsidR="002841F5" w:rsidRPr="00E03261" w:rsidRDefault="002841F5" w:rsidP="002841F5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7A47B7">
              <w:t>Устный опрос ;</w:t>
            </w:r>
          </w:p>
        </w:tc>
      </w:tr>
      <w:tr w:rsidR="007A2FB4" w:rsidRPr="0026538C" w:rsidTr="002841F5">
        <w:trPr>
          <w:trHeight w:hRule="exact" w:val="103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FB4" w:rsidRDefault="007A2FB4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FB4" w:rsidRPr="00E03261" w:rsidRDefault="007A2FB4" w:rsidP="007A2F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заглавной Р</w:t>
            </w:r>
          </w:p>
          <w:p w:rsidR="007A2FB4" w:rsidRPr="00E03261" w:rsidRDefault="007A2FB4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FB4" w:rsidRPr="00E03261" w:rsidRDefault="0059198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FB4" w:rsidRPr="0026538C" w:rsidRDefault="000445F7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FB4" w:rsidRPr="0026538C" w:rsidRDefault="000445F7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FB4" w:rsidRPr="0026538C" w:rsidRDefault="007A2FB4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FB4" w:rsidRPr="0026538C" w:rsidRDefault="002841F5">
            <w:pPr>
              <w:autoSpaceDE w:val="0"/>
              <w:autoSpaceDN w:val="0"/>
              <w:spacing w:before="98" w:after="0" w:line="261" w:lineRule="auto"/>
              <w:ind w:left="72" w:right="288"/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7A2FB4" w:rsidRPr="0026538C" w:rsidTr="002841F5">
        <w:trPr>
          <w:trHeight w:hRule="exact" w:val="99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FB4" w:rsidRDefault="007A2FB4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FB4" w:rsidRPr="00E03261" w:rsidRDefault="007A2FB4" w:rsidP="007A2F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строчной в</w:t>
            </w:r>
          </w:p>
          <w:p w:rsidR="007A2FB4" w:rsidRPr="00E03261" w:rsidRDefault="007A2FB4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FB4" w:rsidRPr="00E03261" w:rsidRDefault="0059198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FB4" w:rsidRPr="0026538C" w:rsidRDefault="000445F7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FB4" w:rsidRPr="0026538C" w:rsidRDefault="000445F7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FB4" w:rsidRPr="0026538C" w:rsidRDefault="007A2FB4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FB4" w:rsidRPr="0026538C" w:rsidRDefault="002841F5">
            <w:pPr>
              <w:autoSpaceDE w:val="0"/>
              <w:autoSpaceDN w:val="0"/>
              <w:spacing w:before="98" w:after="0" w:line="261" w:lineRule="auto"/>
              <w:ind w:left="72" w:right="288"/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7A2FB4" w:rsidRPr="0026538C" w:rsidTr="002841F5">
        <w:trPr>
          <w:trHeight w:hRule="exact" w:val="7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FB4" w:rsidRDefault="007A2FB4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FB4" w:rsidRPr="00E03261" w:rsidRDefault="007A2FB4" w:rsidP="007A2F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заглавной В</w:t>
            </w:r>
          </w:p>
          <w:p w:rsidR="007A2FB4" w:rsidRPr="00E03261" w:rsidRDefault="007A2FB4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FB4" w:rsidRPr="00E03261" w:rsidRDefault="0059198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FB4" w:rsidRPr="0026538C" w:rsidRDefault="000445F7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FB4" w:rsidRPr="0026538C" w:rsidRDefault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FB4" w:rsidRPr="0026538C" w:rsidRDefault="007A2FB4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FB4" w:rsidRPr="0026538C" w:rsidRDefault="002841F5">
            <w:pPr>
              <w:autoSpaceDE w:val="0"/>
              <w:autoSpaceDN w:val="0"/>
              <w:spacing w:before="98" w:after="0" w:line="261" w:lineRule="auto"/>
              <w:ind w:left="72" w:right="288"/>
              <w:rPr>
                <w:lang w:val="ru-RU"/>
              </w:rPr>
            </w:pPr>
            <w:r w:rsidRPr="007A47B7">
              <w:t>Устный опрос ;</w:t>
            </w:r>
          </w:p>
        </w:tc>
      </w:tr>
      <w:tr w:rsidR="007A2FB4" w:rsidRPr="0026538C" w:rsidTr="002841F5">
        <w:trPr>
          <w:trHeight w:hRule="exact" w:val="10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FB4" w:rsidRDefault="007A2FB4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4951" w:rsidRPr="00E03261" w:rsidRDefault="00D24951" w:rsidP="00D249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строчной е</w:t>
            </w:r>
          </w:p>
          <w:p w:rsidR="007A2FB4" w:rsidRPr="00E03261" w:rsidRDefault="007A2FB4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FB4" w:rsidRPr="00E03261" w:rsidRDefault="0059198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FB4" w:rsidRPr="0026538C" w:rsidRDefault="000445F7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FB4" w:rsidRPr="0026538C" w:rsidRDefault="000445F7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FB4" w:rsidRPr="0026538C" w:rsidRDefault="007A2FB4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FB4" w:rsidRPr="0026538C" w:rsidRDefault="002841F5">
            <w:pPr>
              <w:autoSpaceDE w:val="0"/>
              <w:autoSpaceDN w:val="0"/>
              <w:spacing w:before="98" w:after="0" w:line="261" w:lineRule="auto"/>
              <w:ind w:left="72" w:right="288"/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2841F5" w:rsidRPr="0026538C" w:rsidTr="002841F5">
        <w:trPr>
          <w:trHeight w:hRule="exact" w:val="67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заглавной Е</w:t>
            </w:r>
          </w:p>
          <w:p w:rsidR="002841F5" w:rsidRPr="00E03261" w:rsidRDefault="002841F5" w:rsidP="002841F5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6C4A7A">
              <w:t>Устный опрос ;</w:t>
            </w:r>
          </w:p>
        </w:tc>
      </w:tr>
      <w:tr w:rsidR="002841F5" w:rsidRPr="0026538C" w:rsidTr="00E710AA">
        <w:trPr>
          <w:trHeight w:hRule="exact" w:val="84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написания изученных букв</w:t>
            </w:r>
          </w:p>
          <w:p w:rsidR="002841F5" w:rsidRPr="00E03261" w:rsidRDefault="002841F5" w:rsidP="002841F5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6C4A7A">
              <w:t>Устный опрос ;</w:t>
            </w:r>
          </w:p>
        </w:tc>
      </w:tr>
      <w:tr w:rsidR="007A2FB4" w:rsidRPr="0026538C" w:rsidTr="002841F5">
        <w:trPr>
          <w:trHeight w:hRule="exact" w:val="91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FB4" w:rsidRDefault="007A2FB4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4951" w:rsidRPr="00E03261" w:rsidRDefault="00D24951" w:rsidP="00D249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строчной п</w:t>
            </w:r>
          </w:p>
          <w:p w:rsidR="007A2FB4" w:rsidRPr="00E03261" w:rsidRDefault="007A2FB4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FB4" w:rsidRPr="00E03261" w:rsidRDefault="0059198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FB4" w:rsidRPr="0026538C" w:rsidRDefault="000445F7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FB4" w:rsidRPr="0026538C" w:rsidRDefault="000445F7" w:rsidP="000445F7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FB4" w:rsidRPr="0026538C" w:rsidRDefault="007A2FB4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FB4" w:rsidRPr="0026538C" w:rsidRDefault="002841F5">
            <w:pPr>
              <w:autoSpaceDE w:val="0"/>
              <w:autoSpaceDN w:val="0"/>
              <w:spacing w:before="98" w:after="0" w:line="261" w:lineRule="auto"/>
              <w:ind w:left="72" w:right="288"/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2841F5" w:rsidRPr="0026538C" w:rsidTr="00E710AA">
        <w:trPr>
          <w:trHeight w:hRule="exact" w:val="53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заглавной П</w:t>
            </w:r>
          </w:p>
          <w:p w:rsidR="002841F5" w:rsidRPr="00E03261" w:rsidRDefault="002841F5" w:rsidP="002841F5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3D3DB0">
              <w:t>Устный опрос ;</w:t>
            </w:r>
          </w:p>
        </w:tc>
      </w:tr>
      <w:tr w:rsidR="002841F5" w:rsidRPr="0026538C" w:rsidTr="00E710AA">
        <w:trPr>
          <w:trHeight w:hRule="exact" w:val="5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строчной м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3D3DB0">
              <w:t>Устный опрос ;</w:t>
            </w:r>
          </w:p>
        </w:tc>
      </w:tr>
      <w:tr w:rsidR="002841F5" w:rsidRPr="0026538C" w:rsidTr="002841F5">
        <w:trPr>
          <w:trHeight w:hRule="exact" w:val="64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заглавной М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3D3DB0">
              <w:t>Устный опрос ;</w:t>
            </w:r>
          </w:p>
        </w:tc>
      </w:tr>
      <w:tr w:rsidR="002841F5" w:rsidRPr="0026538C" w:rsidTr="00E710AA">
        <w:trPr>
          <w:trHeight w:hRule="exact" w:val="84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Повторение и закрепление написания изученных букв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3D3DB0">
              <w:t>Устный опрос ;</w:t>
            </w:r>
          </w:p>
        </w:tc>
      </w:tr>
      <w:tr w:rsidR="002841F5" w:rsidRPr="0026538C" w:rsidTr="00E710AA">
        <w:trPr>
          <w:trHeight w:hRule="exact" w:val="6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строчной з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3D3DB0">
              <w:t>Устный опрос ;</w:t>
            </w:r>
          </w:p>
        </w:tc>
      </w:tr>
      <w:tr w:rsidR="00D24951" w:rsidRPr="0026538C" w:rsidTr="002841F5">
        <w:trPr>
          <w:trHeight w:hRule="exact" w:val="100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4951" w:rsidRDefault="00D2495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40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4951" w:rsidRPr="00E03261" w:rsidRDefault="00D24951" w:rsidP="00D249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заглавной З</w:t>
            </w:r>
          </w:p>
          <w:p w:rsidR="00D24951" w:rsidRPr="00E03261" w:rsidRDefault="00D24951" w:rsidP="00D249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4951" w:rsidRPr="00E03261" w:rsidRDefault="0059198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4951" w:rsidRPr="0026538C" w:rsidRDefault="000445F7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4951" w:rsidRPr="0026538C" w:rsidRDefault="000445F7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4951" w:rsidRPr="0026538C" w:rsidRDefault="00D24951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4951" w:rsidRPr="0026538C" w:rsidRDefault="002841F5">
            <w:pPr>
              <w:autoSpaceDE w:val="0"/>
              <w:autoSpaceDN w:val="0"/>
              <w:spacing w:before="98" w:after="0" w:line="261" w:lineRule="auto"/>
              <w:ind w:left="72" w:right="288"/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2841F5" w:rsidRPr="0026538C" w:rsidTr="00E710AA">
        <w:trPr>
          <w:trHeight w:hRule="exact" w:val="57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Письмо строчной и заглавной З, з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D116CC">
              <w:t>Устный опрос ;</w:t>
            </w:r>
          </w:p>
        </w:tc>
      </w:tr>
      <w:tr w:rsidR="002841F5" w:rsidRPr="0026538C" w:rsidTr="00E710AA">
        <w:trPr>
          <w:trHeight w:hRule="exact" w:val="63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строчной б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D116CC">
              <w:t>Устный опрос ;</w:t>
            </w:r>
          </w:p>
        </w:tc>
      </w:tr>
      <w:tr w:rsidR="002841F5" w:rsidRPr="0026538C" w:rsidTr="00E710AA">
        <w:trPr>
          <w:trHeight w:hRule="exact" w:val="126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Письмо  заглавной</w:t>
            </w:r>
            <w:proofErr w:type="gramEnd"/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буквы Б. Повторение и закрепление изученных букв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D116CC">
              <w:t>Устный опрос ;</w:t>
            </w:r>
          </w:p>
        </w:tc>
      </w:tr>
      <w:tr w:rsidR="002841F5" w:rsidRPr="0026538C" w:rsidTr="00E710AA">
        <w:trPr>
          <w:trHeight w:hRule="exact" w:val="117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Письмо  заглавной</w:t>
            </w:r>
            <w:proofErr w:type="gramEnd"/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буквы Б. Повторение и закрепление изученных букв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D116CC">
              <w:t>Устный опрос ;</w:t>
            </w:r>
          </w:p>
        </w:tc>
      </w:tr>
      <w:tr w:rsidR="002841F5" w:rsidRPr="0026538C" w:rsidTr="00E710AA">
        <w:trPr>
          <w:trHeight w:hRule="exact" w:val="67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Письмо строчной д и заглавной Д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D116CC">
              <w:t>Устный опрос ;</w:t>
            </w:r>
          </w:p>
        </w:tc>
      </w:tr>
      <w:tr w:rsidR="00D24951" w:rsidRPr="0026538C" w:rsidTr="002841F5">
        <w:trPr>
          <w:trHeight w:hRule="exact" w:val="105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4951" w:rsidRDefault="00D2495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4951" w:rsidRPr="00E03261" w:rsidRDefault="00D24951" w:rsidP="00D249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Письмо строчной д и заглавной Д</w:t>
            </w:r>
          </w:p>
          <w:p w:rsidR="00D24951" w:rsidRPr="00E03261" w:rsidRDefault="00D24951" w:rsidP="00D249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4951" w:rsidRPr="00E03261" w:rsidRDefault="0059198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4951" w:rsidRPr="0026538C" w:rsidRDefault="000445F7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4951" w:rsidRPr="0026538C" w:rsidRDefault="000445F7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4951" w:rsidRPr="0026538C" w:rsidRDefault="00D24951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4951" w:rsidRPr="0026538C" w:rsidRDefault="002841F5">
            <w:pPr>
              <w:autoSpaceDE w:val="0"/>
              <w:autoSpaceDN w:val="0"/>
              <w:spacing w:before="98" w:after="0" w:line="261" w:lineRule="auto"/>
              <w:ind w:left="72" w:right="288"/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2841F5" w:rsidRPr="0026538C" w:rsidTr="00E710AA">
        <w:trPr>
          <w:trHeight w:hRule="exact" w:val="6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строчной я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D722C4">
              <w:t>Устный опрос ;</w:t>
            </w:r>
          </w:p>
        </w:tc>
      </w:tr>
      <w:tr w:rsidR="002841F5" w:rsidRPr="0026538C" w:rsidTr="00E710AA">
        <w:trPr>
          <w:trHeight w:hRule="exact" w:val="7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заглавной Я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D722C4">
              <w:t>Устный опрос ;</w:t>
            </w:r>
          </w:p>
        </w:tc>
      </w:tr>
      <w:tr w:rsidR="002841F5" w:rsidRPr="0026538C" w:rsidTr="00E710AA">
        <w:trPr>
          <w:trHeight w:hRule="exact" w:val="7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Письмо строчной я и заглавной Я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D722C4">
              <w:t>Устный опрос ;</w:t>
            </w:r>
          </w:p>
        </w:tc>
      </w:tr>
      <w:tr w:rsidR="002841F5" w:rsidRPr="0026538C" w:rsidTr="00E710AA">
        <w:trPr>
          <w:trHeight w:hRule="exact" w:val="82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Повторение заглавной </w:t>
            </w:r>
            <w:proofErr w:type="gramStart"/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</w:t>
            </w:r>
            <w:proofErr w:type="gramEnd"/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и строчной я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D722C4">
              <w:t>Устный опрос ;</w:t>
            </w:r>
          </w:p>
        </w:tc>
      </w:tr>
      <w:tr w:rsidR="002841F5" w:rsidRPr="0026538C" w:rsidTr="00E710AA">
        <w:trPr>
          <w:trHeight w:hRule="exact" w:val="57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строчной г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D722C4">
              <w:t>Устный опрос ;</w:t>
            </w:r>
          </w:p>
        </w:tc>
      </w:tr>
      <w:tr w:rsidR="002841F5" w:rsidRPr="0026538C" w:rsidTr="00E710AA">
        <w:trPr>
          <w:trHeight w:hRule="exact" w:val="63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заглавной Г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D722C4">
              <w:t>Устный опрос ;</w:t>
            </w:r>
          </w:p>
        </w:tc>
      </w:tr>
      <w:tr w:rsidR="002841F5" w:rsidRPr="0026538C" w:rsidTr="00E710AA">
        <w:trPr>
          <w:trHeight w:hRule="exact" w:val="55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строчной ч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D722C4">
              <w:t>Устный опрос ;</w:t>
            </w:r>
          </w:p>
        </w:tc>
      </w:tr>
      <w:tr w:rsidR="002841F5" w:rsidRPr="0026538C" w:rsidTr="00E710AA">
        <w:trPr>
          <w:trHeight w:hRule="exact" w:val="60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заглавной Ч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D722C4">
              <w:t>Устный опрос ;</w:t>
            </w:r>
          </w:p>
        </w:tc>
      </w:tr>
      <w:tr w:rsidR="002841F5" w:rsidRPr="0026538C" w:rsidTr="00E710AA">
        <w:trPr>
          <w:trHeight w:hRule="exact" w:val="53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Письмо строчной и заглавной </w:t>
            </w:r>
            <w:proofErr w:type="gramStart"/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Ч,ч</w:t>
            </w:r>
            <w:proofErr w:type="gramEnd"/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D722C4">
              <w:t>Устный опрос ;</w:t>
            </w:r>
          </w:p>
        </w:tc>
      </w:tr>
      <w:tr w:rsidR="002841F5" w:rsidRPr="0026538C" w:rsidTr="00E710AA">
        <w:trPr>
          <w:trHeight w:hRule="exact" w:val="116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Буква ь знак. Мягкий знак показатель мягкости согласных звуков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D722C4">
              <w:t>Устный опрос ;</w:t>
            </w:r>
          </w:p>
        </w:tc>
      </w:tr>
      <w:tr w:rsidR="002841F5" w:rsidRPr="0026538C" w:rsidTr="00E710AA">
        <w:trPr>
          <w:trHeight w:hRule="exact" w:val="121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Буква ь знак. Мягкий знак показатель мягкости согласных звуков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D722C4">
              <w:t>Устный опрос ;</w:t>
            </w:r>
          </w:p>
        </w:tc>
      </w:tr>
      <w:tr w:rsidR="00D24951" w:rsidRPr="0026538C" w:rsidTr="00E710AA">
        <w:trPr>
          <w:trHeight w:hRule="exact"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4951" w:rsidRDefault="00D2495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58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4951" w:rsidRPr="00E03261" w:rsidRDefault="00D24951" w:rsidP="00D249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Письмо строчной и заглавной букв ш, Ш. Письмо изученных букв</w:t>
            </w:r>
          </w:p>
          <w:p w:rsidR="00D24951" w:rsidRPr="00E03261" w:rsidRDefault="00D24951" w:rsidP="00D249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4951" w:rsidRPr="00E03261" w:rsidRDefault="0059198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4951" w:rsidRPr="0026538C" w:rsidRDefault="000445F7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4951" w:rsidRPr="0026538C" w:rsidRDefault="000445F7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4951" w:rsidRPr="0026538C" w:rsidRDefault="00D24951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4951" w:rsidRPr="0026538C" w:rsidRDefault="002841F5">
            <w:pPr>
              <w:autoSpaceDE w:val="0"/>
              <w:autoSpaceDN w:val="0"/>
              <w:spacing w:before="98" w:after="0" w:line="261" w:lineRule="auto"/>
              <w:ind w:left="72" w:right="288"/>
              <w:rPr>
                <w:lang w:val="ru-RU"/>
              </w:rPr>
            </w:pPr>
            <w:r w:rsidRPr="007A47B7">
              <w:t>Устный опрос ;</w:t>
            </w:r>
          </w:p>
        </w:tc>
      </w:tr>
      <w:tr w:rsidR="00D24951" w:rsidRPr="0026538C" w:rsidTr="00E710AA">
        <w:trPr>
          <w:trHeight w:hRule="exact" w:val="91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4951" w:rsidRDefault="00D2495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4951" w:rsidRPr="00E03261" w:rsidRDefault="00D24951" w:rsidP="00D249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Письмо строчной и заглавной букв ш, Ш. Письмо изученных букв</w:t>
            </w:r>
          </w:p>
          <w:p w:rsidR="00D24951" w:rsidRPr="00E03261" w:rsidRDefault="00D24951" w:rsidP="00D249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4951" w:rsidRPr="00E03261" w:rsidRDefault="0059198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4951" w:rsidRPr="0026538C" w:rsidRDefault="000445F7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4951" w:rsidRPr="0026538C" w:rsidRDefault="000445F7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4951" w:rsidRPr="0026538C" w:rsidRDefault="00D24951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4951" w:rsidRPr="0026538C" w:rsidRDefault="002841F5">
            <w:pPr>
              <w:autoSpaceDE w:val="0"/>
              <w:autoSpaceDN w:val="0"/>
              <w:spacing w:before="98" w:after="0" w:line="261" w:lineRule="auto"/>
              <w:ind w:left="72" w:right="288"/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2841F5" w:rsidRPr="0026538C" w:rsidTr="00E710AA">
        <w:trPr>
          <w:trHeight w:hRule="exact" w:val="82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Письмо строчной и заглавной букв ш, Ш. Письмо изученных букв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414FE7">
              <w:t>Устный опрос ;</w:t>
            </w:r>
          </w:p>
        </w:tc>
      </w:tr>
      <w:tr w:rsidR="002841F5" w:rsidRPr="0026538C" w:rsidTr="00E710AA">
        <w:trPr>
          <w:trHeight w:hRule="exact" w:val="57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строчной ж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414FE7">
              <w:t>Устный опрос ;</w:t>
            </w:r>
          </w:p>
        </w:tc>
      </w:tr>
      <w:tr w:rsidR="002841F5" w:rsidRPr="0026538C" w:rsidTr="00E710AA">
        <w:trPr>
          <w:trHeight w:hRule="exact" w:val="49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заглавной Ж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414FE7">
              <w:t>Устный опрос ;</w:t>
            </w:r>
          </w:p>
        </w:tc>
      </w:tr>
      <w:tr w:rsidR="002841F5" w:rsidRPr="0026538C" w:rsidTr="00E710AA">
        <w:trPr>
          <w:trHeight w:hRule="exact" w:val="84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Письмо строчной буквы ё. Строчная буква ё после согласных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414FE7">
              <w:t>Устный опрос ;</w:t>
            </w:r>
          </w:p>
        </w:tc>
      </w:tr>
      <w:tr w:rsidR="002841F5" w:rsidRPr="0026538C" w:rsidTr="00E710AA">
        <w:trPr>
          <w:trHeight w:hRule="exact" w:val="8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Письмо строчной буквы ё. Строчная буква ё после согласных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414FE7">
              <w:t>Устный опрос ;</w:t>
            </w:r>
          </w:p>
        </w:tc>
      </w:tr>
      <w:tr w:rsidR="002841F5" w:rsidRPr="0026538C" w:rsidTr="00E710AA">
        <w:trPr>
          <w:trHeight w:hRule="exact" w:val="67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заглавной Ё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414FE7">
              <w:t>Устный опрос ;</w:t>
            </w:r>
          </w:p>
        </w:tc>
      </w:tr>
      <w:tr w:rsidR="002841F5" w:rsidRPr="0026538C" w:rsidTr="00E710AA">
        <w:trPr>
          <w:trHeight w:hRule="exact" w:val="7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Письмо й. Слова с буквой й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414FE7">
              <w:t>Устный опрос ;</w:t>
            </w:r>
          </w:p>
        </w:tc>
      </w:tr>
      <w:tr w:rsidR="002841F5" w:rsidRPr="0026538C" w:rsidTr="00E710AA">
        <w:trPr>
          <w:trHeight w:hRule="exact" w:val="9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Письмо  буквы</w:t>
            </w:r>
            <w:proofErr w:type="gramEnd"/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й.  Строчная буква х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414FE7">
              <w:t>Устный опрос ;</w:t>
            </w:r>
          </w:p>
        </w:tc>
      </w:tr>
      <w:tr w:rsidR="002841F5" w:rsidRPr="0026538C" w:rsidTr="00E710AA">
        <w:trPr>
          <w:trHeight w:hRule="exact" w:val="84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Письмо  буквы</w:t>
            </w:r>
            <w:proofErr w:type="gramEnd"/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й.  Строчная буква х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414FE7">
              <w:t>Устный опрос ;</w:t>
            </w:r>
          </w:p>
        </w:tc>
      </w:tr>
      <w:tr w:rsidR="002841F5" w:rsidRPr="0026538C" w:rsidTr="00E710AA">
        <w:trPr>
          <w:trHeight w:hRule="exact" w:val="6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69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Письмо буквы Х. Письмо букв Х, х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414FE7">
              <w:t>Устный опрос ;</w:t>
            </w:r>
          </w:p>
        </w:tc>
      </w:tr>
      <w:tr w:rsidR="002841F5" w:rsidRPr="0026538C" w:rsidTr="00E710AA">
        <w:trPr>
          <w:trHeight w:hRule="exact" w:val="68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70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Письмо буквы Х. Письмо букв Х, х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414FE7">
              <w:t>Устный опрос ;</w:t>
            </w:r>
          </w:p>
        </w:tc>
      </w:tr>
      <w:tr w:rsidR="002841F5" w:rsidRPr="0026538C" w:rsidTr="00E710AA">
        <w:trPr>
          <w:trHeight w:hRule="exact" w:val="86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71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Письмо слов и предложений с изученными буквами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414FE7">
              <w:t>Устный опрос ;</w:t>
            </w:r>
          </w:p>
        </w:tc>
      </w:tr>
      <w:tr w:rsidR="002841F5" w:rsidRPr="0026538C" w:rsidTr="00E710AA">
        <w:trPr>
          <w:trHeight w:hRule="exact" w:val="49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72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строчной буквы ю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414FE7">
              <w:t>Устный опрос ;</w:t>
            </w:r>
          </w:p>
        </w:tc>
      </w:tr>
      <w:tr w:rsidR="002841F5" w:rsidRPr="0026538C" w:rsidTr="00E710AA">
        <w:trPr>
          <w:trHeight w:hRule="exact" w:val="84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73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Письмо заглавной буквы Ю. Строчная буква ц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414FE7">
              <w:t>Устный опрос ;</w:t>
            </w:r>
          </w:p>
        </w:tc>
      </w:tr>
      <w:tr w:rsidR="002841F5" w:rsidRPr="0026538C" w:rsidTr="00E710AA">
        <w:trPr>
          <w:trHeight w:hRule="exact" w:val="8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74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Письмо заглавной буквы Ю. Строчная буква ц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414FE7">
              <w:t>Устный опрос ;</w:t>
            </w:r>
          </w:p>
        </w:tc>
      </w:tr>
      <w:tr w:rsidR="002841F5" w:rsidRPr="0026538C" w:rsidTr="00E710AA">
        <w:trPr>
          <w:trHeight w:hRule="exact" w:val="53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75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заглавной Ц.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414FE7">
              <w:t>Устный опрос ;</w:t>
            </w:r>
          </w:p>
        </w:tc>
      </w:tr>
      <w:tr w:rsidR="002841F5" w:rsidRPr="0026538C" w:rsidTr="00E710AA">
        <w:trPr>
          <w:trHeight w:hRule="exact" w:val="87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76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Письмо букв Ц, ц и слов с другими буквами. </w:t>
            </w: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Строчная буква э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414FE7">
              <w:t>Устный опрос ;</w:t>
            </w:r>
          </w:p>
        </w:tc>
      </w:tr>
      <w:tr w:rsidR="002841F5" w:rsidRPr="0026538C" w:rsidTr="00E710AA">
        <w:trPr>
          <w:trHeight w:hRule="exact" w:val="9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77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Письмо букв Ц, ц и слов с другими буквами. </w:t>
            </w: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Строчная буква э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414FE7">
              <w:t>Устный опрос ;</w:t>
            </w:r>
          </w:p>
        </w:tc>
      </w:tr>
      <w:tr w:rsidR="002841F5" w:rsidRPr="0026538C" w:rsidTr="00E710AA">
        <w:trPr>
          <w:trHeight w:hRule="exact"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78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Заглавная буква Э. Строчная буква щ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414FE7">
              <w:t>Устный опрос ;</w:t>
            </w:r>
          </w:p>
        </w:tc>
      </w:tr>
      <w:tr w:rsidR="002841F5" w:rsidRPr="0026538C" w:rsidTr="00E710AA">
        <w:trPr>
          <w:trHeight w:hRule="exact" w:val="7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79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Заглавная буква Э. Строчная буква щ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414FE7">
              <w:t>Устный опрос ;</w:t>
            </w:r>
          </w:p>
        </w:tc>
      </w:tr>
      <w:tr w:rsidR="002841F5" w:rsidRPr="0026538C" w:rsidTr="00E710AA">
        <w:trPr>
          <w:trHeight w:hRule="exact" w:val="53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80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заглавной буквы Щ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414FE7">
              <w:t>Устный опрос ;</w:t>
            </w:r>
          </w:p>
        </w:tc>
      </w:tr>
      <w:tr w:rsidR="002841F5" w:rsidRPr="0026538C" w:rsidTr="00E710AA">
        <w:trPr>
          <w:trHeight w:hRule="exact" w:val="86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81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Письмо букв Щ, щ. Строчная буква ф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414FE7">
              <w:t>Устный опрос ;</w:t>
            </w:r>
          </w:p>
        </w:tc>
      </w:tr>
      <w:tr w:rsidR="002841F5" w:rsidRPr="0026538C" w:rsidTr="00E710AA">
        <w:trPr>
          <w:trHeight w:hRule="exact" w:val="63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82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Письмо букв Щ, щ. Строчная буква ф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414FE7">
              <w:t>Устный опрос ;</w:t>
            </w:r>
          </w:p>
        </w:tc>
      </w:tr>
      <w:tr w:rsidR="002841F5" w:rsidRPr="0026538C" w:rsidTr="00E710AA">
        <w:trPr>
          <w:trHeight w:hRule="exact" w:val="55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83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заглавной буквы Ф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414FE7">
              <w:t>Устный опрос ;</w:t>
            </w:r>
          </w:p>
        </w:tc>
      </w:tr>
      <w:tr w:rsidR="002841F5" w:rsidRPr="0026538C" w:rsidTr="00E710AA">
        <w:trPr>
          <w:trHeight w:hRule="exact" w:val="60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84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букв ь, ъ знаки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414FE7">
              <w:t>Устный опрос ;</w:t>
            </w:r>
          </w:p>
        </w:tc>
      </w:tr>
      <w:tr w:rsidR="002841F5" w:rsidRPr="0026538C" w:rsidTr="00E710AA">
        <w:trPr>
          <w:trHeight w:hRule="exact" w:val="67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85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Разделительные знаки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414FE7">
              <w:t>Устный опрос ;</w:t>
            </w:r>
          </w:p>
        </w:tc>
      </w:tr>
      <w:tr w:rsidR="002841F5" w:rsidRPr="0026538C" w:rsidTr="00E710AA">
        <w:trPr>
          <w:trHeight w:hRule="exact" w:val="87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86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написания изученных букв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414FE7">
              <w:t>Устный опрос ;</w:t>
            </w:r>
          </w:p>
        </w:tc>
      </w:tr>
      <w:tr w:rsidR="006C6BAF" w:rsidRPr="0026538C" w:rsidTr="00E710AA">
        <w:trPr>
          <w:trHeight w:hRule="exact" w:val="121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Default="006C6BAF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87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Pr="00E03261" w:rsidRDefault="006C6BAF" w:rsidP="006C6B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Письмо слов и предложений с изученными буквами. </w:t>
            </w: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предложений</w:t>
            </w:r>
          </w:p>
          <w:p w:rsidR="006C6BAF" w:rsidRPr="00E03261" w:rsidRDefault="006C6BAF" w:rsidP="006C6B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Pr="00E03261" w:rsidRDefault="0059198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Pr="0026538C" w:rsidRDefault="000445F7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Pr="0026538C" w:rsidRDefault="000445F7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Pr="0026538C" w:rsidRDefault="006C6BAF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Pr="0026538C" w:rsidRDefault="002841F5">
            <w:pPr>
              <w:autoSpaceDE w:val="0"/>
              <w:autoSpaceDN w:val="0"/>
              <w:spacing w:before="98" w:after="0" w:line="261" w:lineRule="auto"/>
              <w:ind w:left="72" w:right="288"/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2841F5" w:rsidRPr="0026538C" w:rsidTr="00E710AA">
        <w:trPr>
          <w:trHeight w:hRule="exact" w:val="113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88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Письмо слов и предложений с изученными буквами. </w:t>
            </w: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предложений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94084A">
              <w:t>Устный опрос ;</w:t>
            </w:r>
          </w:p>
        </w:tc>
      </w:tr>
      <w:tr w:rsidR="002841F5" w:rsidRPr="0026538C" w:rsidTr="00E03261">
        <w:trPr>
          <w:trHeight w:hRule="exact" w:val="7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89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Слова, отвечающие на вопросы кто? что?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94084A">
              <w:t>Устный опрос ;</w:t>
            </w:r>
          </w:p>
        </w:tc>
      </w:tr>
      <w:tr w:rsidR="002841F5" w:rsidRPr="0026538C" w:rsidTr="00E03261">
        <w:trPr>
          <w:trHeight w:hRule="exact" w:val="6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90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Слова, отвечающие на вопросы кто? что?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94084A">
              <w:t>Устный опрос ;</w:t>
            </w:r>
          </w:p>
        </w:tc>
      </w:tr>
      <w:tr w:rsidR="002841F5" w:rsidRPr="0026538C" w:rsidTr="00E03261">
        <w:trPr>
          <w:trHeight w:hRule="exact" w:val="71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91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Слова, отвечающие на вопросы что делать? что сделать?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94084A">
              <w:t>Устный опрос ;</w:t>
            </w:r>
          </w:p>
        </w:tc>
      </w:tr>
      <w:tr w:rsidR="002841F5" w:rsidRPr="0026538C" w:rsidTr="00E03261">
        <w:trPr>
          <w:trHeight w:hRule="exact" w:val="77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92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Слова, отвечающие на вопросы что делать? что сделать?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94084A">
              <w:t>Устный опрос ;</w:t>
            </w:r>
          </w:p>
        </w:tc>
      </w:tr>
      <w:tr w:rsidR="006C6BAF" w:rsidRPr="0026538C" w:rsidTr="002841F5">
        <w:trPr>
          <w:trHeight w:hRule="exact" w:val="96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Default="006C6BAF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93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Pr="00E03261" w:rsidRDefault="006C6BAF" w:rsidP="006C6B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Слова, отвечающие на вопросы какой? </w:t>
            </w: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КАКАЯ? КАКОЕ? КАКИЕ?</w:t>
            </w:r>
          </w:p>
          <w:p w:rsidR="006C6BAF" w:rsidRPr="00E03261" w:rsidRDefault="006C6BAF" w:rsidP="006C6B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Pr="00E03261" w:rsidRDefault="0059198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Pr="0026538C" w:rsidRDefault="000445F7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Pr="0026538C" w:rsidRDefault="000445F7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Pr="0026538C" w:rsidRDefault="006C6BAF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Pr="0026538C" w:rsidRDefault="002841F5">
            <w:pPr>
              <w:autoSpaceDE w:val="0"/>
              <w:autoSpaceDN w:val="0"/>
              <w:spacing w:before="98" w:after="0" w:line="261" w:lineRule="auto"/>
              <w:ind w:left="72" w:right="288"/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2841F5" w:rsidRPr="0026538C" w:rsidTr="00E03261">
        <w:trPr>
          <w:trHeight w:hRule="exact" w:val="8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94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Слова, отвечающие на вопросы какой? какая? какое? какие?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2F5889">
              <w:t>Устный опрос ;</w:t>
            </w:r>
          </w:p>
        </w:tc>
      </w:tr>
      <w:tr w:rsidR="002841F5" w:rsidRPr="0026538C" w:rsidTr="00E03261">
        <w:trPr>
          <w:trHeight w:hRule="exact" w:val="53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95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Предлоги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2F5889">
              <w:t>Устный опрос ;</w:t>
            </w:r>
          </w:p>
        </w:tc>
      </w:tr>
      <w:tr w:rsidR="002841F5" w:rsidRPr="0026538C" w:rsidTr="00E03261">
        <w:trPr>
          <w:trHeight w:hRule="exact" w:val="5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96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Местоимения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2F5889">
              <w:t>Устный опрос ;</w:t>
            </w:r>
          </w:p>
        </w:tc>
      </w:tr>
      <w:tr w:rsidR="002841F5" w:rsidRPr="0026538C" w:rsidTr="00E03261">
        <w:trPr>
          <w:trHeight w:hRule="exact" w:val="50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97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Проверочный диктант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2F5889">
              <w:t>Устный опрос ;</w:t>
            </w:r>
          </w:p>
        </w:tc>
      </w:tr>
      <w:tr w:rsidR="006C6BAF" w:rsidRPr="0026538C" w:rsidTr="002841F5">
        <w:trPr>
          <w:trHeight w:hRule="exact" w:val="88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Default="006C6BAF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98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Pr="00E03261" w:rsidRDefault="006C6BAF" w:rsidP="006C6B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 диктанта</w:t>
            </w:r>
          </w:p>
          <w:p w:rsidR="006C6BAF" w:rsidRPr="00E03261" w:rsidRDefault="006C6BAF" w:rsidP="006C6B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Pr="00E03261" w:rsidRDefault="0059198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Pr="0026538C" w:rsidRDefault="000445F7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Pr="0026538C" w:rsidRDefault="000445F7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Pr="0026538C" w:rsidRDefault="006C6BAF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Pr="0026538C" w:rsidRDefault="002841F5">
            <w:pPr>
              <w:autoSpaceDE w:val="0"/>
              <w:autoSpaceDN w:val="0"/>
              <w:spacing w:before="98" w:after="0" w:line="261" w:lineRule="auto"/>
              <w:ind w:left="72" w:right="288"/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6C6BAF" w:rsidRPr="0026538C" w:rsidTr="00E03261">
        <w:trPr>
          <w:trHeight w:hRule="exact" w:val="6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Default="006C6BAF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99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Pr="00E03261" w:rsidRDefault="006C6BAF" w:rsidP="006C6B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Безударные гласные в корне</w:t>
            </w:r>
          </w:p>
          <w:p w:rsidR="006C6BAF" w:rsidRPr="00E03261" w:rsidRDefault="006C6BAF" w:rsidP="006C6B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Pr="00E03261" w:rsidRDefault="0059198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Pr="0026538C" w:rsidRDefault="000445F7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Pr="0026538C" w:rsidRDefault="000445F7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Pr="0026538C" w:rsidRDefault="006C6BAF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Pr="0026538C" w:rsidRDefault="002841F5">
            <w:pPr>
              <w:autoSpaceDE w:val="0"/>
              <w:autoSpaceDN w:val="0"/>
              <w:spacing w:before="98" w:after="0" w:line="261" w:lineRule="auto"/>
              <w:ind w:left="72" w:right="288"/>
              <w:rPr>
                <w:lang w:val="ru-RU"/>
              </w:rPr>
            </w:pPr>
            <w:r w:rsidRPr="007A47B7">
              <w:t>Устный опрос ;</w:t>
            </w:r>
          </w:p>
        </w:tc>
      </w:tr>
      <w:tr w:rsidR="006C6BAF" w:rsidRPr="0026538C" w:rsidTr="00E03261">
        <w:trPr>
          <w:trHeight w:hRule="exact" w:val="9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Default="006C6BAF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100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Pr="00E03261" w:rsidRDefault="006C6BAF" w:rsidP="006C6B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Безударные гласные в корне. Списывание с печатного шрифта</w:t>
            </w:r>
          </w:p>
          <w:p w:rsidR="006C6BAF" w:rsidRPr="00E03261" w:rsidRDefault="006C6BAF" w:rsidP="006C6B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Pr="00E03261" w:rsidRDefault="0059198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Pr="0026538C" w:rsidRDefault="000445F7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Pr="0026538C" w:rsidRDefault="000445F7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Pr="0026538C" w:rsidRDefault="006C6BAF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Pr="0026538C" w:rsidRDefault="002841F5">
            <w:pPr>
              <w:autoSpaceDE w:val="0"/>
              <w:autoSpaceDN w:val="0"/>
              <w:spacing w:before="98" w:after="0" w:line="261" w:lineRule="auto"/>
              <w:ind w:left="72" w:right="288"/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2841F5" w:rsidRPr="0026538C" w:rsidTr="00E03261">
        <w:trPr>
          <w:trHeight w:hRule="exact" w:val="86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101</w:t>
            </w:r>
          </w:p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Звонкие и глухие согласные в корне слова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E807E6">
              <w:t>Устный опрос ;</w:t>
            </w:r>
          </w:p>
        </w:tc>
      </w:tr>
      <w:tr w:rsidR="002841F5" w:rsidRPr="0026538C" w:rsidTr="00E03261">
        <w:trPr>
          <w:trHeight w:hRule="exact" w:val="9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102</w:t>
            </w:r>
          </w:p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Звонкие и глухие согласные в корне слова. </w:t>
            </w: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E807E6">
              <w:t>Устный опрос ;</w:t>
            </w:r>
          </w:p>
        </w:tc>
      </w:tr>
      <w:tr w:rsidR="002841F5" w:rsidRPr="0026538C" w:rsidTr="00E03261">
        <w:trPr>
          <w:trHeight w:hRule="exact" w:val="55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103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Правописание сочетаний жи-ши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E807E6">
              <w:t>Устный опрос ;</w:t>
            </w:r>
          </w:p>
        </w:tc>
      </w:tr>
      <w:tr w:rsidR="002841F5" w:rsidRPr="0026538C" w:rsidTr="00E03261">
        <w:trPr>
          <w:trHeight w:hRule="exact" w:val="6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104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Правописание сочетаний ча-ща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E807E6">
              <w:t>Устный опрос ;</w:t>
            </w:r>
          </w:p>
        </w:tc>
      </w:tr>
      <w:tr w:rsidR="002841F5" w:rsidRPr="0026538C" w:rsidTr="00E03261">
        <w:trPr>
          <w:trHeight w:hRule="exact" w:val="67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105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Правописание сочетаний чу-щу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E807E6">
              <w:t>Устный опрос ;</w:t>
            </w:r>
          </w:p>
        </w:tc>
      </w:tr>
      <w:tr w:rsidR="002841F5" w:rsidRPr="0026538C" w:rsidTr="00E03261">
        <w:trPr>
          <w:trHeight w:hRule="exact" w:val="5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106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Правописание чк, чн, щн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E807E6">
              <w:t>Устный опрос ;</w:t>
            </w:r>
          </w:p>
        </w:tc>
      </w:tr>
      <w:tr w:rsidR="002841F5" w:rsidRPr="0026538C" w:rsidTr="00E03261">
        <w:trPr>
          <w:trHeight w:hRule="exact" w:val="64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107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Заглавная буква в словах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E807E6">
              <w:t>Устный опрос ;</w:t>
            </w:r>
          </w:p>
        </w:tc>
      </w:tr>
      <w:tr w:rsidR="002841F5" w:rsidRPr="0026538C" w:rsidTr="00E03261">
        <w:trPr>
          <w:trHeight w:hRule="exact" w:val="5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108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Словарный диктант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E807E6">
              <w:t>Устный опрос ;</w:t>
            </w:r>
          </w:p>
        </w:tc>
      </w:tr>
      <w:tr w:rsidR="006C6BAF" w:rsidRPr="0026538C" w:rsidTr="002841F5">
        <w:trPr>
          <w:trHeight w:hRule="exact" w:val="9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Default="006C6BAF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109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Pr="00E03261" w:rsidRDefault="006C6BAF" w:rsidP="006C6B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Деление слов на слоги</w:t>
            </w:r>
          </w:p>
          <w:p w:rsidR="006C6BAF" w:rsidRPr="00E03261" w:rsidRDefault="006C6BAF" w:rsidP="006C6B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Pr="00E03261" w:rsidRDefault="0059198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Pr="0026538C" w:rsidRDefault="000445F7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Pr="0026538C" w:rsidRDefault="000445F7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Pr="0026538C" w:rsidRDefault="006C6BAF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Pr="0026538C" w:rsidRDefault="002841F5">
            <w:pPr>
              <w:autoSpaceDE w:val="0"/>
              <w:autoSpaceDN w:val="0"/>
              <w:spacing w:before="98" w:after="0" w:line="261" w:lineRule="auto"/>
              <w:ind w:left="72" w:right="288"/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6C6BAF" w:rsidRPr="0026538C" w:rsidTr="00E03261">
        <w:trPr>
          <w:trHeight w:hRule="exact" w:val="82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Default="006C6BAF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110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Pr="00E03261" w:rsidRDefault="006C6BAF" w:rsidP="006C6B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Основа предложения (подлежащее и сказуемое)</w:t>
            </w:r>
          </w:p>
          <w:p w:rsidR="006C6BAF" w:rsidRPr="00E03261" w:rsidRDefault="006C6BAF" w:rsidP="006C6B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Pr="00E03261" w:rsidRDefault="0059198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Pr="0026538C" w:rsidRDefault="000445F7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Pr="0026538C" w:rsidRDefault="000445F7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Pr="0026538C" w:rsidRDefault="006C6BAF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Pr="0026538C" w:rsidRDefault="002841F5">
            <w:pPr>
              <w:autoSpaceDE w:val="0"/>
              <w:autoSpaceDN w:val="0"/>
              <w:spacing w:before="98" w:after="0" w:line="261" w:lineRule="auto"/>
              <w:ind w:left="72" w:right="288"/>
              <w:rPr>
                <w:lang w:val="ru-RU"/>
              </w:rPr>
            </w:pPr>
            <w:r w:rsidRPr="007A47B7">
              <w:t>Устный опрос ;</w:t>
            </w:r>
          </w:p>
        </w:tc>
      </w:tr>
      <w:tr w:rsidR="006C6BAF" w:rsidRPr="0026538C" w:rsidTr="002841F5">
        <w:trPr>
          <w:trHeight w:hRule="exact" w:val="10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Default="006C6BAF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111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Pr="00E03261" w:rsidRDefault="006C6BAF" w:rsidP="006C6B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Основа предложения. Закрепление</w:t>
            </w:r>
          </w:p>
          <w:p w:rsidR="006C6BAF" w:rsidRPr="00E03261" w:rsidRDefault="006C6BAF" w:rsidP="006C6B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Pr="00E03261" w:rsidRDefault="0059198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Pr="0026538C" w:rsidRDefault="000445F7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Pr="0026538C" w:rsidRDefault="000445F7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Pr="0026538C" w:rsidRDefault="006C6BAF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Pr="0026538C" w:rsidRDefault="002841F5">
            <w:pPr>
              <w:autoSpaceDE w:val="0"/>
              <w:autoSpaceDN w:val="0"/>
              <w:spacing w:before="98" w:after="0" w:line="261" w:lineRule="auto"/>
              <w:ind w:left="72" w:right="288"/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2841F5" w:rsidRPr="0026538C" w:rsidTr="00E03261">
        <w:trPr>
          <w:trHeight w:hRule="exact" w:val="49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112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Алфавитный порядок слов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315371">
              <w:t>Устный опрос ;</w:t>
            </w:r>
          </w:p>
        </w:tc>
      </w:tr>
      <w:tr w:rsidR="002841F5" w:rsidRPr="0026538C" w:rsidTr="00E03261">
        <w:trPr>
          <w:trHeight w:hRule="exact" w:val="84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113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Дополнение и запись предложения словами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315371">
              <w:t>Устный опрос ;</w:t>
            </w:r>
          </w:p>
        </w:tc>
      </w:tr>
      <w:tr w:rsidR="002841F5" w:rsidRPr="0026538C" w:rsidTr="00E03261">
        <w:trPr>
          <w:trHeight w:hRule="exact" w:val="60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114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Контрольное списывание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315371">
              <w:t>Устный опрос ;</w:t>
            </w:r>
          </w:p>
        </w:tc>
      </w:tr>
      <w:tr w:rsidR="006C6BAF" w:rsidRPr="0026538C" w:rsidTr="00E03261">
        <w:trPr>
          <w:trHeight w:hRule="exact" w:val="95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Default="006C6BAF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115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Pr="00E03261" w:rsidRDefault="006C6BAF" w:rsidP="006C6B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ошибками. Закрепление изученного</w:t>
            </w:r>
          </w:p>
          <w:p w:rsidR="006C6BAF" w:rsidRPr="00E03261" w:rsidRDefault="006C6BAF" w:rsidP="006C6B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Pr="00E03261" w:rsidRDefault="0059198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Pr="0026538C" w:rsidRDefault="000445F7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Pr="0026538C" w:rsidRDefault="000445F7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Pr="0026538C" w:rsidRDefault="006C6BAF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BAF" w:rsidRPr="0026538C" w:rsidRDefault="002841F5">
            <w:pPr>
              <w:autoSpaceDE w:val="0"/>
              <w:autoSpaceDN w:val="0"/>
              <w:spacing w:before="98" w:after="0" w:line="261" w:lineRule="auto"/>
              <w:ind w:left="72" w:right="288"/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2841F5" w:rsidRPr="0026538C" w:rsidTr="00E03261">
        <w:trPr>
          <w:trHeight w:hRule="exact" w:val="5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116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Наша речь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A476D0">
              <w:t>Устный опрос ;</w:t>
            </w:r>
          </w:p>
        </w:tc>
      </w:tr>
      <w:tr w:rsidR="002841F5" w:rsidRPr="0026538C" w:rsidTr="00E03261">
        <w:trPr>
          <w:trHeight w:hRule="exact" w:val="64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117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Устная и письменная речь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A476D0">
              <w:t>Устный опрос ;</w:t>
            </w:r>
          </w:p>
        </w:tc>
      </w:tr>
      <w:tr w:rsidR="002841F5" w:rsidRPr="0026538C" w:rsidTr="00E03261">
        <w:trPr>
          <w:trHeight w:hRule="exact" w:val="7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118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Текст, предложение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A476D0">
              <w:t>Устный опрос ;</w:t>
            </w:r>
          </w:p>
        </w:tc>
      </w:tr>
      <w:tr w:rsidR="002841F5" w:rsidRPr="0026538C" w:rsidTr="00E03261">
        <w:trPr>
          <w:trHeight w:hRule="exact" w:val="91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119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Предложение как группа слов, имеющая законченную мысль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A476D0">
              <w:t>Устный опрос ;</w:t>
            </w:r>
          </w:p>
        </w:tc>
      </w:tr>
      <w:tr w:rsidR="002841F5" w:rsidRPr="0026538C" w:rsidTr="00E03261">
        <w:trPr>
          <w:trHeight w:hRule="exact" w:val="82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120</w:t>
            </w:r>
          </w:p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121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Диалог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A476D0">
              <w:t>Устный опрос ;</w:t>
            </w:r>
          </w:p>
        </w:tc>
      </w:tr>
      <w:tr w:rsidR="002841F5" w:rsidRPr="0026538C" w:rsidTr="00E03261">
        <w:trPr>
          <w:trHeight w:hRule="exact" w:val="57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122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Роль слов в речи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A476D0">
              <w:t>Устный опрос ;</w:t>
            </w:r>
          </w:p>
        </w:tc>
      </w:tr>
      <w:tr w:rsidR="002841F5" w:rsidRPr="0026538C" w:rsidTr="00E03261">
        <w:trPr>
          <w:trHeight w:hRule="exact" w:val="9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123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 - названия предметов, признаков, действий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A476D0">
              <w:t>Устный опрос ;</w:t>
            </w:r>
          </w:p>
        </w:tc>
      </w:tr>
      <w:tr w:rsidR="002841F5" w:rsidRPr="0026538C" w:rsidTr="00E03261">
        <w:trPr>
          <w:trHeight w:hRule="exact" w:val="55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124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Вежливые слова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A476D0">
              <w:t>Устный опрос ;</w:t>
            </w:r>
          </w:p>
        </w:tc>
      </w:tr>
      <w:tr w:rsidR="002841F5" w:rsidRPr="0026538C" w:rsidTr="00E03261">
        <w:trPr>
          <w:trHeight w:hRule="exact" w:val="7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125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Однозначные и многозначные слова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A476D0">
              <w:t>Устный опрос ;</w:t>
            </w:r>
          </w:p>
        </w:tc>
      </w:tr>
      <w:tr w:rsidR="002841F5" w:rsidRPr="0026538C" w:rsidTr="00E03261">
        <w:trPr>
          <w:trHeight w:hRule="exact" w:val="81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126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Слог как минимальная произносительная единица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A476D0">
              <w:t>Устный опрос ;</w:t>
            </w:r>
          </w:p>
        </w:tc>
      </w:tr>
      <w:tr w:rsidR="002841F5" w:rsidRPr="0026538C" w:rsidTr="00E03261">
        <w:trPr>
          <w:trHeight w:hRule="exact" w:val="5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127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Деление слов на слоги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A476D0">
              <w:t>Устный опрос ;</w:t>
            </w:r>
          </w:p>
        </w:tc>
      </w:tr>
      <w:tr w:rsidR="002841F5" w:rsidRPr="0026538C" w:rsidTr="00E03261">
        <w:trPr>
          <w:trHeight w:hRule="exact" w:val="78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128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Перенос слов. Правила переноса слов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A476D0">
              <w:t>Устный опрос ;</w:t>
            </w:r>
          </w:p>
        </w:tc>
      </w:tr>
      <w:tr w:rsidR="002841F5" w:rsidRPr="0026538C" w:rsidTr="00E03261">
        <w:trPr>
          <w:trHeight w:hRule="exact" w:val="84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129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Перенос слов. Правила переноса слов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A476D0">
              <w:t>Устный опрос ;</w:t>
            </w:r>
          </w:p>
        </w:tc>
      </w:tr>
      <w:tr w:rsidR="002841F5" w:rsidRPr="0026538C" w:rsidTr="00E03261">
        <w:trPr>
          <w:trHeight w:hRule="exact" w:val="91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130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Ударение. Ударные и безударные слоги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A476D0">
              <w:t>Устный опрос ;</w:t>
            </w:r>
          </w:p>
        </w:tc>
      </w:tr>
      <w:tr w:rsidR="002841F5" w:rsidRPr="0026538C" w:rsidTr="00E03261">
        <w:trPr>
          <w:trHeight w:hRule="exact" w:val="82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131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Ударение. Ударные и безударные слоги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A476D0">
              <w:t>Устный опрос ;</w:t>
            </w:r>
          </w:p>
        </w:tc>
      </w:tr>
      <w:tr w:rsidR="002841F5" w:rsidRPr="0026538C" w:rsidTr="00E03261">
        <w:trPr>
          <w:trHeight w:hRule="exact" w:val="71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132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Звуки и буквы. Условные звуковые обозначения слов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A476D0">
              <w:t>Устный опрос ;</w:t>
            </w:r>
          </w:p>
        </w:tc>
      </w:tr>
      <w:tr w:rsidR="002841F5" w:rsidRPr="0026538C" w:rsidTr="00E03261">
        <w:trPr>
          <w:trHeight w:hRule="exact" w:val="77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133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Звуки и буквы. Условные звуковые обозначения слов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A476D0">
              <w:t>Устный опрос ;</w:t>
            </w:r>
          </w:p>
        </w:tc>
      </w:tr>
      <w:tr w:rsidR="002841F5" w:rsidRPr="0026538C" w:rsidTr="00E03261">
        <w:trPr>
          <w:trHeight w:hRule="exact" w:val="84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134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Русский алфавит или азбука. Значение алфавита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A476D0">
              <w:t>Устный опрос ;</w:t>
            </w:r>
          </w:p>
        </w:tc>
      </w:tr>
      <w:tr w:rsidR="00967746" w:rsidRPr="0026538C" w:rsidTr="002841F5">
        <w:trPr>
          <w:trHeight w:hRule="exact" w:val="9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746" w:rsidRDefault="00967746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135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746" w:rsidRPr="00E03261" w:rsidRDefault="00967746" w:rsidP="00967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Русский алфавит или азбука. Значение алфавита</w:t>
            </w:r>
          </w:p>
          <w:p w:rsidR="00967746" w:rsidRPr="00E03261" w:rsidRDefault="00967746" w:rsidP="00D249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746" w:rsidRPr="00E03261" w:rsidRDefault="0059198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746" w:rsidRPr="0026538C" w:rsidRDefault="000445F7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746" w:rsidRPr="0026538C" w:rsidRDefault="000445F7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746" w:rsidRPr="0026538C" w:rsidRDefault="00967746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746" w:rsidRPr="0026538C" w:rsidRDefault="002841F5">
            <w:pPr>
              <w:autoSpaceDE w:val="0"/>
              <w:autoSpaceDN w:val="0"/>
              <w:spacing w:before="98" w:after="0" w:line="261" w:lineRule="auto"/>
              <w:ind w:left="72" w:right="288"/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2841F5" w:rsidRPr="0026538C" w:rsidTr="00E03261">
        <w:trPr>
          <w:trHeight w:hRule="exact" w:val="81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136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Гласные звуки и буквы. Буквы </w:t>
            </w:r>
            <w:proofErr w:type="gramStart"/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е,ё</w:t>
            </w:r>
            <w:proofErr w:type="gramEnd"/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,ю,я и их роль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6F2526">
              <w:t>Устный опрос ;</w:t>
            </w:r>
          </w:p>
        </w:tc>
      </w:tr>
      <w:tr w:rsidR="002841F5" w:rsidRPr="0026538C" w:rsidTr="00E03261">
        <w:trPr>
          <w:trHeight w:hRule="exact" w:val="87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137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Обозначение ударного гласного буквой на письме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6F2526">
              <w:t>Устный опрос ;</w:t>
            </w:r>
          </w:p>
        </w:tc>
      </w:tr>
      <w:tr w:rsidR="002841F5" w:rsidRPr="0026538C" w:rsidTr="00E03261">
        <w:trPr>
          <w:trHeight w:hRule="exact" w:val="78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138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проверяемых и проверочных слов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6F2526">
              <w:t>Устный опрос ;</w:t>
            </w:r>
          </w:p>
        </w:tc>
      </w:tr>
      <w:tr w:rsidR="002841F5" w:rsidRPr="0026538C" w:rsidTr="00E03261">
        <w:trPr>
          <w:trHeight w:hRule="exact" w:val="84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139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Правописание гласных в ударных и безударных слогах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6F2526">
              <w:t>Устный опрос ;</w:t>
            </w:r>
          </w:p>
        </w:tc>
      </w:tr>
      <w:tr w:rsidR="002841F5" w:rsidRPr="0026538C" w:rsidTr="00E03261">
        <w:trPr>
          <w:trHeight w:hRule="exact" w:val="7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140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Написание слов с непроверяемой буквой безударного гласного звука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6F2526">
              <w:t>Устный опрос ;</w:t>
            </w:r>
          </w:p>
        </w:tc>
      </w:tr>
      <w:tr w:rsidR="002841F5" w:rsidRPr="0026538C" w:rsidTr="00E03261">
        <w:trPr>
          <w:trHeight w:hRule="exact" w:val="53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141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Согласные звуки и буквы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6F2526">
              <w:t>Устный опрос ;</w:t>
            </w:r>
          </w:p>
        </w:tc>
      </w:tr>
      <w:tr w:rsidR="002841F5" w:rsidRPr="0026538C" w:rsidTr="00E03261">
        <w:trPr>
          <w:trHeight w:hRule="exact" w:val="57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142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 с удвоенными согласными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6F2526">
              <w:t>Устный опрос ;</w:t>
            </w:r>
          </w:p>
        </w:tc>
      </w:tr>
      <w:tr w:rsidR="002841F5" w:rsidRPr="0026538C" w:rsidTr="00E03261">
        <w:trPr>
          <w:trHeight w:hRule="exact" w:val="77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143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Буквы и, й. Твердые и мягкие согласные звуки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6F2526">
              <w:t>Устный опрос ;</w:t>
            </w:r>
          </w:p>
        </w:tc>
      </w:tr>
      <w:tr w:rsidR="002841F5" w:rsidRPr="0026538C" w:rsidTr="00884402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144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Согласные парные и непарные по твердости- мягкости. Обозначение мягкости согласных звуков мягким знаком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6F2526">
              <w:t>Устный опрос ;</w:t>
            </w:r>
          </w:p>
        </w:tc>
      </w:tr>
      <w:tr w:rsidR="002841F5" w:rsidRPr="0026538C" w:rsidTr="00E03261">
        <w:trPr>
          <w:trHeight w:hRule="exact" w:val="103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145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Восстановление текста с нарушенным порядком предложений.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6F2526">
              <w:t>Устный опрос ;</w:t>
            </w:r>
          </w:p>
        </w:tc>
      </w:tr>
      <w:tr w:rsidR="002841F5" w:rsidRPr="0026538C" w:rsidTr="00E03261">
        <w:trPr>
          <w:trHeight w:hRule="exact" w:val="166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146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Звонкие и глухие согласные звуки. Парные звонкие и глухие согласные звуки. Обозначение парных звонких и глухих согласных звуков на конце слова.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6F2526">
              <w:t>Устный опрос ;</w:t>
            </w:r>
          </w:p>
        </w:tc>
      </w:tr>
      <w:tr w:rsidR="002841F5" w:rsidRPr="0026538C" w:rsidTr="00E03261">
        <w:trPr>
          <w:trHeight w:hRule="exact" w:val="5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147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Буквосочетания чк</w:t>
            </w:r>
            <w:proofErr w:type="gramStart"/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,чн,чт</w:t>
            </w:r>
            <w:proofErr w:type="gramEnd"/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6F2526">
              <w:t>Устный опрос ;</w:t>
            </w:r>
          </w:p>
        </w:tc>
      </w:tr>
      <w:tr w:rsidR="002841F5" w:rsidRPr="0026538C" w:rsidTr="00E03261">
        <w:trPr>
          <w:trHeight w:hRule="exact" w:val="6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148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Буквосочетания жи-ши, </w:t>
            </w:r>
            <w:proofErr w:type="gramStart"/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ча-ща</w:t>
            </w:r>
            <w:proofErr w:type="gramEnd"/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чу-щу.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6F2526">
              <w:t>Устный опрос ;</w:t>
            </w:r>
          </w:p>
        </w:tc>
      </w:tr>
      <w:tr w:rsidR="002841F5" w:rsidRPr="0026538C" w:rsidTr="00E03261">
        <w:trPr>
          <w:trHeight w:hRule="exact" w:val="5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149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Заглавная буква в словах.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6F2526">
              <w:t>Устный опрос ;</w:t>
            </w:r>
          </w:p>
        </w:tc>
      </w:tr>
      <w:tr w:rsidR="002841F5" w:rsidRPr="0026538C" w:rsidTr="002841F5">
        <w:trPr>
          <w:trHeight w:hRule="exact" w:val="7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150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Контрольный диктант.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6F2526">
              <w:t>Устный опрос ;</w:t>
            </w:r>
          </w:p>
        </w:tc>
      </w:tr>
      <w:tr w:rsidR="002841F5" w:rsidRPr="0026538C" w:rsidTr="00E03261">
        <w:trPr>
          <w:trHeight w:hRule="exact" w:val="39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151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 диктанта.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6F2526">
              <w:t>Устный опрос ;</w:t>
            </w:r>
          </w:p>
        </w:tc>
      </w:tr>
      <w:tr w:rsidR="002841F5" w:rsidRPr="0026538C" w:rsidTr="00E03261">
        <w:trPr>
          <w:trHeight w:hRule="exact" w:val="86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152</w:t>
            </w:r>
          </w:p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Правописание парных согласных звуков на конце слова.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6F2526">
              <w:t>Устный опрос ;</w:t>
            </w:r>
          </w:p>
        </w:tc>
      </w:tr>
      <w:tr w:rsidR="002841F5" w:rsidRPr="0026538C" w:rsidTr="002841F5">
        <w:trPr>
          <w:trHeight w:hRule="exact" w:val="73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153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Заглавная буква в словах.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6F2526">
              <w:t>Устный опрос ;</w:t>
            </w:r>
          </w:p>
        </w:tc>
      </w:tr>
      <w:tr w:rsidR="002841F5" w:rsidRPr="0026538C" w:rsidTr="00E03261">
        <w:trPr>
          <w:trHeight w:hRule="exact" w:val="55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154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"Сказочная страничка".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6F2526">
              <w:t>Устный опрос ;</w:t>
            </w:r>
          </w:p>
        </w:tc>
      </w:tr>
      <w:tr w:rsidR="002841F5" w:rsidRPr="0026538C" w:rsidTr="00E03261">
        <w:trPr>
          <w:trHeight w:hRule="exact" w:val="60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155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"Сказочная страничка".</w:t>
            </w:r>
          </w:p>
          <w:p w:rsidR="002841F5" w:rsidRPr="00E03261" w:rsidRDefault="002841F5" w:rsidP="0028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E03261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Pr="0026538C" w:rsidRDefault="002841F5" w:rsidP="002841F5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1F5" w:rsidRDefault="002841F5" w:rsidP="002841F5">
            <w:r w:rsidRPr="006F2526">
              <w:t>Устный опрос ;</w:t>
            </w:r>
          </w:p>
        </w:tc>
      </w:tr>
      <w:tr w:rsidR="00561A68" w:rsidRPr="0026538C" w:rsidTr="00E03261">
        <w:trPr>
          <w:trHeight w:hRule="exact" w:val="95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A68" w:rsidRDefault="00561A68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156-165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A68" w:rsidRPr="00E03261" w:rsidRDefault="00561A68" w:rsidP="00D249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Повторение и</w:t>
            </w:r>
            <w:r w:rsid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обобщение изученного материала.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A68" w:rsidRPr="00E03261" w:rsidRDefault="00561A68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A68" w:rsidRPr="0026538C" w:rsidRDefault="000445F7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A68" w:rsidRPr="0026538C" w:rsidRDefault="000445F7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A68" w:rsidRPr="0026538C" w:rsidRDefault="00561A68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A68" w:rsidRPr="0026538C" w:rsidRDefault="002841F5">
            <w:pPr>
              <w:autoSpaceDE w:val="0"/>
              <w:autoSpaceDN w:val="0"/>
              <w:spacing w:before="98" w:after="0" w:line="261" w:lineRule="auto"/>
              <w:ind w:left="72" w:right="288"/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A34DF9" w:rsidRPr="0026538C" w:rsidTr="00884402">
        <w:trPr>
          <w:trHeight w:hRule="exact" w:val="808"/>
        </w:trPr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4DF9" w:rsidRPr="00A34DF9" w:rsidRDefault="00A34DF9">
            <w:pPr>
              <w:autoSpaceDE w:val="0"/>
              <w:autoSpaceDN w:val="0"/>
              <w:spacing w:before="98" w:after="0" w:line="261" w:lineRule="auto"/>
              <w:ind w:left="72" w:right="288"/>
              <w:rPr>
                <w:lang w:val="ru-RU"/>
              </w:rPr>
            </w:pPr>
            <w:r w:rsidRPr="00A34D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DF9" w:rsidRPr="00884402" w:rsidRDefault="00561A68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165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DF9" w:rsidRPr="00884402" w:rsidRDefault="00591981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DF9" w:rsidRPr="00884402" w:rsidRDefault="002841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DF9" w:rsidRPr="00884402" w:rsidRDefault="00A34DF9">
            <w:pPr>
              <w:rPr>
                <w:lang w:val="ru-RU"/>
              </w:rPr>
            </w:pPr>
          </w:p>
        </w:tc>
      </w:tr>
    </w:tbl>
    <w:p w:rsidR="00A34DF9" w:rsidRPr="00884402" w:rsidRDefault="00A34DF9">
      <w:pPr>
        <w:autoSpaceDE w:val="0"/>
        <w:autoSpaceDN w:val="0"/>
        <w:spacing w:after="78" w:line="220" w:lineRule="exact"/>
        <w:rPr>
          <w:lang w:val="ru-RU"/>
        </w:rPr>
      </w:pPr>
    </w:p>
    <w:p w:rsidR="00A34DF9" w:rsidRPr="00884402" w:rsidRDefault="00A34DF9">
      <w:pPr>
        <w:autoSpaceDE w:val="0"/>
        <w:autoSpaceDN w:val="0"/>
        <w:spacing w:after="78" w:line="220" w:lineRule="exact"/>
        <w:rPr>
          <w:lang w:val="ru-RU"/>
        </w:rPr>
      </w:pPr>
    </w:p>
    <w:p w:rsidR="00A34DF9" w:rsidRPr="00884402" w:rsidRDefault="00A34DF9">
      <w:pPr>
        <w:autoSpaceDE w:val="0"/>
        <w:autoSpaceDN w:val="0"/>
        <w:spacing w:after="78" w:line="220" w:lineRule="exact"/>
        <w:rPr>
          <w:lang w:val="ru-RU"/>
        </w:rPr>
      </w:pPr>
    </w:p>
    <w:p w:rsidR="00A34DF9" w:rsidRPr="00884402" w:rsidRDefault="00A34DF9">
      <w:pPr>
        <w:autoSpaceDE w:val="0"/>
        <w:autoSpaceDN w:val="0"/>
        <w:spacing w:after="78" w:line="220" w:lineRule="exact"/>
        <w:rPr>
          <w:lang w:val="ru-RU"/>
        </w:rPr>
      </w:pPr>
    </w:p>
    <w:p w:rsidR="00A34DF9" w:rsidRPr="00884402" w:rsidRDefault="00A34DF9">
      <w:pPr>
        <w:autoSpaceDE w:val="0"/>
        <w:autoSpaceDN w:val="0"/>
        <w:spacing w:after="78" w:line="220" w:lineRule="exact"/>
        <w:rPr>
          <w:lang w:val="ru-RU"/>
        </w:rPr>
      </w:pPr>
    </w:p>
    <w:p w:rsidR="00A34DF9" w:rsidRPr="00884402" w:rsidRDefault="00A34DF9">
      <w:pPr>
        <w:autoSpaceDE w:val="0"/>
        <w:autoSpaceDN w:val="0"/>
        <w:spacing w:after="78" w:line="220" w:lineRule="exact"/>
        <w:rPr>
          <w:lang w:val="ru-RU"/>
        </w:rPr>
      </w:pPr>
    </w:p>
    <w:p w:rsidR="00A34DF9" w:rsidRPr="00884402" w:rsidRDefault="00A34DF9">
      <w:pPr>
        <w:autoSpaceDE w:val="0"/>
        <w:autoSpaceDN w:val="0"/>
        <w:spacing w:after="78" w:line="220" w:lineRule="exact"/>
        <w:rPr>
          <w:lang w:val="ru-RU"/>
        </w:rPr>
      </w:pPr>
    </w:p>
    <w:p w:rsidR="00A34DF9" w:rsidRPr="00884402" w:rsidRDefault="00A34DF9">
      <w:pPr>
        <w:autoSpaceDE w:val="0"/>
        <w:autoSpaceDN w:val="0"/>
        <w:spacing w:after="78" w:line="220" w:lineRule="exact"/>
        <w:rPr>
          <w:lang w:val="ru-RU"/>
        </w:rPr>
      </w:pPr>
    </w:p>
    <w:p w:rsidR="00A34DF9" w:rsidRPr="00884402" w:rsidRDefault="00A34DF9">
      <w:pPr>
        <w:autoSpaceDE w:val="0"/>
        <w:autoSpaceDN w:val="0"/>
        <w:spacing w:after="78" w:line="220" w:lineRule="exact"/>
        <w:rPr>
          <w:lang w:val="ru-RU"/>
        </w:rPr>
      </w:pPr>
    </w:p>
    <w:p w:rsidR="00A34DF9" w:rsidRPr="00884402" w:rsidRDefault="00A34DF9">
      <w:pPr>
        <w:autoSpaceDE w:val="0"/>
        <w:autoSpaceDN w:val="0"/>
        <w:spacing w:after="78" w:line="220" w:lineRule="exact"/>
        <w:rPr>
          <w:lang w:val="ru-RU"/>
        </w:rPr>
      </w:pPr>
    </w:p>
    <w:p w:rsidR="00A34DF9" w:rsidRPr="00884402" w:rsidRDefault="00A34DF9">
      <w:pPr>
        <w:autoSpaceDE w:val="0"/>
        <w:autoSpaceDN w:val="0"/>
        <w:spacing w:after="78" w:line="220" w:lineRule="exact"/>
        <w:rPr>
          <w:lang w:val="ru-RU"/>
        </w:rPr>
      </w:pPr>
    </w:p>
    <w:p w:rsidR="00A34DF9" w:rsidRPr="00884402" w:rsidRDefault="00A34DF9">
      <w:pPr>
        <w:autoSpaceDE w:val="0"/>
        <w:autoSpaceDN w:val="0"/>
        <w:spacing w:after="78" w:line="220" w:lineRule="exact"/>
        <w:rPr>
          <w:lang w:val="ru-RU"/>
        </w:rPr>
      </w:pPr>
    </w:p>
    <w:p w:rsidR="00A34DF9" w:rsidRPr="00884402" w:rsidRDefault="00A34DF9">
      <w:pPr>
        <w:autoSpaceDE w:val="0"/>
        <w:autoSpaceDN w:val="0"/>
        <w:spacing w:after="78" w:line="220" w:lineRule="exact"/>
        <w:rPr>
          <w:lang w:val="ru-RU"/>
        </w:rPr>
      </w:pPr>
    </w:p>
    <w:p w:rsidR="00A34DF9" w:rsidRPr="00884402" w:rsidRDefault="00A34DF9">
      <w:pPr>
        <w:autoSpaceDE w:val="0"/>
        <w:autoSpaceDN w:val="0"/>
        <w:spacing w:after="78" w:line="220" w:lineRule="exact"/>
        <w:rPr>
          <w:lang w:val="ru-RU"/>
        </w:rPr>
      </w:pPr>
    </w:p>
    <w:p w:rsidR="00A34DF9" w:rsidRPr="00884402" w:rsidRDefault="00A34DF9">
      <w:pPr>
        <w:autoSpaceDE w:val="0"/>
        <w:autoSpaceDN w:val="0"/>
        <w:spacing w:after="78" w:line="220" w:lineRule="exact"/>
        <w:rPr>
          <w:lang w:val="ru-RU"/>
        </w:rPr>
      </w:pPr>
    </w:p>
    <w:p w:rsidR="00A34DF9" w:rsidRPr="00884402" w:rsidRDefault="00A34DF9">
      <w:pPr>
        <w:autoSpaceDE w:val="0"/>
        <w:autoSpaceDN w:val="0"/>
        <w:spacing w:after="78" w:line="220" w:lineRule="exact"/>
        <w:rPr>
          <w:lang w:val="ru-RU"/>
        </w:rPr>
      </w:pPr>
    </w:p>
    <w:p w:rsidR="00A34DF9" w:rsidRPr="00884402" w:rsidRDefault="00A34DF9">
      <w:pPr>
        <w:autoSpaceDE w:val="0"/>
        <w:autoSpaceDN w:val="0"/>
        <w:spacing w:after="78" w:line="220" w:lineRule="exact"/>
        <w:rPr>
          <w:lang w:val="ru-RU"/>
        </w:rPr>
      </w:pPr>
    </w:p>
    <w:p w:rsidR="00A34DF9" w:rsidRPr="00884402" w:rsidRDefault="00A34DF9">
      <w:pPr>
        <w:autoSpaceDE w:val="0"/>
        <w:autoSpaceDN w:val="0"/>
        <w:spacing w:after="78" w:line="220" w:lineRule="exact"/>
        <w:rPr>
          <w:lang w:val="ru-RU"/>
        </w:rPr>
      </w:pPr>
    </w:p>
    <w:p w:rsidR="00A34DF9" w:rsidRPr="00884402" w:rsidRDefault="00A34DF9">
      <w:pPr>
        <w:autoSpaceDE w:val="0"/>
        <w:autoSpaceDN w:val="0"/>
        <w:spacing w:after="78" w:line="220" w:lineRule="exact"/>
        <w:rPr>
          <w:lang w:val="ru-RU"/>
        </w:rPr>
      </w:pPr>
    </w:p>
    <w:p w:rsidR="00A34DF9" w:rsidRPr="00884402" w:rsidRDefault="00A34DF9">
      <w:pPr>
        <w:autoSpaceDE w:val="0"/>
        <w:autoSpaceDN w:val="0"/>
        <w:spacing w:after="78" w:line="220" w:lineRule="exact"/>
        <w:rPr>
          <w:lang w:val="ru-RU"/>
        </w:rPr>
      </w:pPr>
    </w:p>
    <w:p w:rsidR="00A34DF9" w:rsidRPr="00884402" w:rsidRDefault="00A34DF9">
      <w:pPr>
        <w:autoSpaceDE w:val="0"/>
        <w:autoSpaceDN w:val="0"/>
        <w:spacing w:after="78" w:line="220" w:lineRule="exact"/>
        <w:rPr>
          <w:lang w:val="ru-RU"/>
        </w:rPr>
      </w:pPr>
    </w:p>
    <w:p w:rsidR="00A34DF9" w:rsidRPr="00884402" w:rsidRDefault="00A34DF9">
      <w:pPr>
        <w:autoSpaceDE w:val="0"/>
        <w:autoSpaceDN w:val="0"/>
        <w:spacing w:after="78" w:line="220" w:lineRule="exact"/>
        <w:rPr>
          <w:lang w:val="ru-RU"/>
        </w:rPr>
      </w:pPr>
    </w:p>
    <w:p w:rsidR="00A34DF9" w:rsidRPr="00884402" w:rsidRDefault="00A34DF9">
      <w:pPr>
        <w:autoSpaceDE w:val="0"/>
        <w:autoSpaceDN w:val="0"/>
        <w:spacing w:after="78" w:line="220" w:lineRule="exact"/>
        <w:rPr>
          <w:lang w:val="ru-RU"/>
        </w:rPr>
      </w:pPr>
    </w:p>
    <w:p w:rsidR="00A34DF9" w:rsidRPr="00884402" w:rsidRDefault="00A34DF9">
      <w:pPr>
        <w:autoSpaceDE w:val="0"/>
        <w:autoSpaceDN w:val="0"/>
        <w:spacing w:after="78" w:line="220" w:lineRule="exact"/>
        <w:rPr>
          <w:lang w:val="ru-RU"/>
        </w:rPr>
      </w:pPr>
    </w:p>
    <w:p w:rsidR="00A34DF9" w:rsidRPr="00884402" w:rsidRDefault="00A34DF9">
      <w:pPr>
        <w:autoSpaceDE w:val="0"/>
        <w:autoSpaceDN w:val="0"/>
        <w:spacing w:after="78" w:line="220" w:lineRule="exact"/>
        <w:rPr>
          <w:lang w:val="ru-RU"/>
        </w:rPr>
      </w:pPr>
    </w:p>
    <w:p w:rsidR="00A34DF9" w:rsidRPr="00884402" w:rsidRDefault="00A34DF9">
      <w:pPr>
        <w:autoSpaceDE w:val="0"/>
        <w:autoSpaceDN w:val="0"/>
        <w:spacing w:after="78" w:line="220" w:lineRule="exact"/>
        <w:rPr>
          <w:lang w:val="ru-RU"/>
        </w:rPr>
      </w:pPr>
    </w:p>
    <w:p w:rsidR="00A34DF9" w:rsidRPr="00884402" w:rsidRDefault="00A34DF9">
      <w:pPr>
        <w:autoSpaceDE w:val="0"/>
        <w:autoSpaceDN w:val="0"/>
        <w:spacing w:after="78" w:line="220" w:lineRule="exact"/>
        <w:rPr>
          <w:lang w:val="ru-RU"/>
        </w:rPr>
      </w:pPr>
    </w:p>
    <w:p w:rsidR="00A34DF9" w:rsidRPr="00884402" w:rsidRDefault="00A34DF9">
      <w:pPr>
        <w:autoSpaceDE w:val="0"/>
        <w:autoSpaceDN w:val="0"/>
        <w:spacing w:after="78" w:line="220" w:lineRule="exact"/>
        <w:rPr>
          <w:lang w:val="ru-RU"/>
        </w:rPr>
      </w:pPr>
    </w:p>
    <w:p w:rsidR="00A34DF9" w:rsidRPr="00884402" w:rsidRDefault="00A34DF9">
      <w:pPr>
        <w:autoSpaceDE w:val="0"/>
        <w:autoSpaceDN w:val="0"/>
        <w:spacing w:after="78" w:line="220" w:lineRule="exact"/>
        <w:rPr>
          <w:lang w:val="ru-RU"/>
        </w:rPr>
      </w:pPr>
    </w:p>
    <w:p w:rsidR="00A34DF9" w:rsidRPr="00884402" w:rsidRDefault="00A34DF9">
      <w:pPr>
        <w:autoSpaceDE w:val="0"/>
        <w:autoSpaceDN w:val="0"/>
        <w:spacing w:after="78" w:line="220" w:lineRule="exact"/>
        <w:rPr>
          <w:lang w:val="ru-RU"/>
        </w:rPr>
      </w:pPr>
    </w:p>
    <w:p w:rsidR="00A34DF9" w:rsidRPr="00884402" w:rsidRDefault="00A34DF9">
      <w:pPr>
        <w:autoSpaceDE w:val="0"/>
        <w:autoSpaceDN w:val="0"/>
        <w:spacing w:after="78" w:line="220" w:lineRule="exact"/>
        <w:rPr>
          <w:lang w:val="ru-RU"/>
        </w:rPr>
      </w:pPr>
    </w:p>
    <w:p w:rsidR="00A34DF9" w:rsidRPr="00884402" w:rsidRDefault="00A34DF9">
      <w:pPr>
        <w:autoSpaceDE w:val="0"/>
        <w:autoSpaceDN w:val="0"/>
        <w:spacing w:after="78" w:line="220" w:lineRule="exact"/>
        <w:rPr>
          <w:lang w:val="ru-RU"/>
        </w:rPr>
      </w:pPr>
    </w:p>
    <w:p w:rsidR="00A34DF9" w:rsidRPr="00884402" w:rsidRDefault="00A34DF9">
      <w:pPr>
        <w:autoSpaceDE w:val="0"/>
        <w:autoSpaceDN w:val="0"/>
        <w:spacing w:after="78" w:line="220" w:lineRule="exact"/>
        <w:rPr>
          <w:lang w:val="ru-RU"/>
        </w:rPr>
      </w:pPr>
    </w:p>
    <w:p w:rsidR="00A34DF9" w:rsidRPr="00884402" w:rsidRDefault="00A34DF9">
      <w:pPr>
        <w:autoSpaceDE w:val="0"/>
        <w:autoSpaceDN w:val="0"/>
        <w:spacing w:after="78" w:line="220" w:lineRule="exact"/>
        <w:rPr>
          <w:lang w:val="ru-RU"/>
        </w:rPr>
      </w:pPr>
    </w:p>
    <w:p w:rsidR="00A34DF9" w:rsidRPr="00884402" w:rsidRDefault="00A34DF9">
      <w:pPr>
        <w:autoSpaceDE w:val="0"/>
        <w:autoSpaceDN w:val="0"/>
        <w:spacing w:after="78" w:line="220" w:lineRule="exact"/>
        <w:rPr>
          <w:lang w:val="ru-RU"/>
        </w:rPr>
      </w:pPr>
    </w:p>
    <w:p w:rsidR="00A34DF9" w:rsidRPr="00884402" w:rsidRDefault="00A34DF9">
      <w:pPr>
        <w:autoSpaceDE w:val="0"/>
        <w:autoSpaceDN w:val="0"/>
        <w:spacing w:after="78" w:line="220" w:lineRule="exact"/>
        <w:rPr>
          <w:lang w:val="ru-RU"/>
        </w:rPr>
      </w:pPr>
    </w:p>
    <w:p w:rsidR="00A34DF9" w:rsidRPr="00884402" w:rsidRDefault="00A34DF9">
      <w:pPr>
        <w:autoSpaceDE w:val="0"/>
        <w:autoSpaceDN w:val="0"/>
        <w:spacing w:after="78" w:line="220" w:lineRule="exact"/>
        <w:rPr>
          <w:lang w:val="ru-RU"/>
        </w:rPr>
      </w:pPr>
    </w:p>
    <w:p w:rsidR="00A34DF9" w:rsidRPr="00884402" w:rsidRDefault="00A34DF9">
      <w:pPr>
        <w:autoSpaceDE w:val="0"/>
        <w:autoSpaceDN w:val="0"/>
        <w:spacing w:after="78" w:line="220" w:lineRule="exact"/>
        <w:rPr>
          <w:lang w:val="ru-RU"/>
        </w:rPr>
      </w:pPr>
    </w:p>
    <w:p w:rsidR="00A34DF9" w:rsidRPr="00884402" w:rsidRDefault="00A34DF9">
      <w:pPr>
        <w:autoSpaceDE w:val="0"/>
        <w:autoSpaceDN w:val="0"/>
        <w:spacing w:after="78" w:line="220" w:lineRule="exact"/>
        <w:rPr>
          <w:lang w:val="ru-RU"/>
        </w:rPr>
      </w:pPr>
    </w:p>
    <w:p w:rsidR="00A34DF9" w:rsidRPr="00884402" w:rsidRDefault="00A34DF9">
      <w:pPr>
        <w:autoSpaceDE w:val="0"/>
        <w:autoSpaceDN w:val="0"/>
        <w:spacing w:after="78" w:line="220" w:lineRule="exact"/>
        <w:rPr>
          <w:lang w:val="ru-RU"/>
        </w:rPr>
      </w:pPr>
    </w:p>
    <w:p w:rsidR="00A34DF9" w:rsidRPr="00884402" w:rsidRDefault="00A34DF9">
      <w:pPr>
        <w:autoSpaceDE w:val="0"/>
        <w:autoSpaceDN w:val="0"/>
        <w:spacing w:after="78" w:line="220" w:lineRule="exact"/>
        <w:rPr>
          <w:lang w:val="ru-RU"/>
        </w:rPr>
      </w:pPr>
    </w:p>
    <w:p w:rsidR="00A34DF9" w:rsidRPr="00884402" w:rsidRDefault="00A34DF9">
      <w:pPr>
        <w:autoSpaceDE w:val="0"/>
        <w:autoSpaceDN w:val="0"/>
        <w:spacing w:after="78" w:line="220" w:lineRule="exact"/>
        <w:rPr>
          <w:lang w:val="ru-RU"/>
        </w:rPr>
      </w:pPr>
    </w:p>
    <w:p w:rsidR="00A34DF9" w:rsidRPr="00884402" w:rsidRDefault="00A34DF9">
      <w:pPr>
        <w:autoSpaceDE w:val="0"/>
        <w:autoSpaceDN w:val="0"/>
        <w:spacing w:after="78" w:line="220" w:lineRule="exact"/>
        <w:rPr>
          <w:lang w:val="ru-RU"/>
        </w:rPr>
      </w:pPr>
    </w:p>
    <w:p w:rsidR="00A34DF9" w:rsidRPr="00884402" w:rsidRDefault="00A34DF9">
      <w:pPr>
        <w:autoSpaceDE w:val="0"/>
        <w:autoSpaceDN w:val="0"/>
        <w:spacing w:after="78" w:line="220" w:lineRule="exact"/>
        <w:rPr>
          <w:lang w:val="ru-RU"/>
        </w:rPr>
      </w:pPr>
    </w:p>
    <w:p w:rsidR="00A34DF9" w:rsidRPr="00884402" w:rsidRDefault="00A34DF9">
      <w:pPr>
        <w:autoSpaceDE w:val="0"/>
        <w:autoSpaceDN w:val="0"/>
        <w:spacing w:after="78" w:line="220" w:lineRule="exact"/>
        <w:rPr>
          <w:lang w:val="ru-RU"/>
        </w:rPr>
      </w:pPr>
    </w:p>
    <w:p w:rsidR="00A34DF9" w:rsidRPr="00884402" w:rsidRDefault="00A34DF9">
      <w:pPr>
        <w:autoSpaceDE w:val="0"/>
        <w:autoSpaceDN w:val="0"/>
        <w:spacing w:after="78" w:line="220" w:lineRule="exact"/>
        <w:rPr>
          <w:lang w:val="ru-RU"/>
        </w:rPr>
      </w:pPr>
    </w:p>
    <w:p w:rsidR="00A34DF9" w:rsidRPr="00884402" w:rsidRDefault="00A34DF9">
      <w:pPr>
        <w:autoSpaceDE w:val="0"/>
        <w:autoSpaceDN w:val="0"/>
        <w:spacing w:after="78" w:line="220" w:lineRule="exact"/>
        <w:rPr>
          <w:lang w:val="ru-RU"/>
        </w:rPr>
      </w:pPr>
    </w:p>
    <w:p w:rsidR="00A34DF9" w:rsidRPr="00884402" w:rsidRDefault="00A34DF9">
      <w:pPr>
        <w:autoSpaceDE w:val="0"/>
        <w:autoSpaceDN w:val="0"/>
        <w:spacing w:after="78" w:line="220" w:lineRule="exact"/>
        <w:rPr>
          <w:lang w:val="ru-RU"/>
        </w:rPr>
      </w:pPr>
    </w:p>
    <w:p w:rsidR="00A34DF9" w:rsidRPr="00884402" w:rsidRDefault="00A34DF9">
      <w:pPr>
        <w:autoSpaceDE w:val="0"/>
        <w:autoSpaceDN w:val="0"/>
        <w:spacing w:after="78" w:line="220" w:lineRule="exact"/>
        <w:rPr>
          <w:lang w:val="ru-RU"/>
        </w:rPr>
      </w:pPr>
    </w:p>
    <w:p w:rsidR="00A34DF9" w:rsidRPr="00884402" w:rsidRDefault="00A34DF9">
      <w:pPr>
        <w:autoSpaceDE w:val="0"/>
        <w:autoSpaceDN w:val="0"/>
        <w:spacing w:after="78" w:line="220" w:lineRule="exact"/>
        <w:rPr>
          <w:lang w:val="ru-RU"/>
        </w:rPr>
      </w:pPr>
    </w:p>
    <w:p w:rsidR="00CD3E68" w:rsidRPr="00A34DF9" w:rsidRDefault="00A34DF9">
      <w:pPr>
        <w:autoSpaceDE w:val="0"/>
        <w:autoSpaceDN w:val="0"/>
        <w:spacing w:after="0" w:line="230" w:lineRule="auto"/>
        <w:rPr>
          <w:lang w:val="ru-RU"/>
        </w:rPr>
      </w:pPr>
      <w:r w:rsidRPr="00A34DF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CD3E68" w:rsidRPr="00A34DF9" w:rsidRDefault="00A34DF9">
      <w:pPr>
        <w:autoSpaceDE w:val="0"/>
        <w:autoSpaceDN w:val="0"/>
        <w:spacing w:before="346" w:after="0" w:line="230" w:lineRule="auto"/>
        <w:rPr>
          <w:lang w:val="ru-RU"/>
        </w:rPr>
      </w:pPr>
      <w:r w:rsidRPr="00A34DF9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CD3E68" w:rsidRPr="00A34DF9" w:rsidRDefault="00A34DF9">
      <w:pPr>
        <w:autoSpaceDE w:val="0"/>
        <w:autoSpaceDN w:val="0"/>
        <w:spacing w:before="166" w:after="0" w:line="271" w:lineRule="auto"/>
        <w:rPr>
          <w:lang w:val="ru-RU"/>
        </w:rPr>
      </w:pP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Канакина В.П., Горецкий В.Г., Русский язык. Учебник. 1 класс. Акционерное общество «Издательство</w:t>
      </w:r>
      <w:r w:rsidR="005F527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«Просвещение»; </w:t>
      </w:r>
      <w:r w:rsidRPr="00A34DF9">
        <w:rPr>
          <w:lang w:val="ru-RU"/>
        </w:rPr>
        <w:br/>
      </w:r>
    </w:p>
    <w:p w:rsidR="00CD3E68" w:rsidRPr="00A34DF9" w:rsidRDefault="00A34DF9">
      <w:pPr>
        <w:autoSpaceDE w:val="0"/>
        <w:autoSpaceDN w:val="0"/>
        <w:spacing w:before="262" w:after="0" w:line="230" w:lineRule="auto"/>
        <w:rPr>
          <w:lang w:val="ru-RU"/>
        </w:rPr>
      </w:pPr>
      <w:r w:rsidRPr="00A34DF9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CD3E68" w:rsidRPr="00A34DF9" w:rsidRDefault="00A34DF9">
      <w:pPr>
        <w:autoSpaceDE w:val="0"/>
        <w:autoSpaceDN w:val="0"/>
        <w:spacing w:before="1176" w:after="0" w:line="262" w:lineRule="auto"/>
        <w:ind w:right="720"/>
        <w:rPr>
          <w:lang w:val="ru-RU"/>
        </w:rPr>
      </w:pP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1.Русский язык. 1 класс. Учеб.для общеобразоват. учреждений с приложением на электронном носителе / В. П. Канакина, В. Г. Горецкий. – 2-е изд. – М.: Просвещение, 2013.</w:t>
      </w:r>
    </w:p>
    <w:p w:rsidR="00CD3E68" w:rsidRPr="00A34DF9" w:rsidRDefault="00A34DF9">
      <w:pPr>
        <w:autoSpaceDE w:val="0"/>
        <w:autoSpaceDN w:val="0"/>
        <w:spacing w:before="742" w:after="0" w:line="262" w:lineRule="auto"/>
        <w:ind w:right="144"/>
        <w:rPr>
          <w:lang w:val="ru-RU"/>
        </w:rPr>
      </w:pP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1. Русский язык. 1 класс: Рабочая программа. Технологические карты уроков. [Электронный ресурс]: М.: Просвещение, 2016. – 1 электрон.опт. диск (С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ROM</w:t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CD3E68" w:rsidRPr="00A34DF9" w:rsidRDefault="00A34DF9">
      <w:pPr>
        <w:autoSpaceDE w:val="0"/>
        <w:autoSpaceDN w:val="0"/>
        <w:spacing w:before="406" w:after="0" w:line="262" w:lineRule="auto"/>
        <w:ind w:right="1008"/>
        <w:rPr>
          <w:lang w:val="ru-RU"/>
        </w:rPr>
      </w:pP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2. Графические диктанты. 1 класс: пособие для учителей общеобразоват. организаций / В.В. Никифорова - 2-е изд. – М.: ВАКО, 2016.</w:t>
      </w:r>
    </w:p>
    <w:p w:rsidR="00CD3E68" w:rsidRPr="00A34DF9" w:rsidRDefault="00A34DF9">
      <w:pPr>
        <w:autoSpaceDE w:val="0"/>
        <w:autoSpaceDN w:val="0"/>
        <w:spacing w:before="406" w:after="0" w:line="262" w:lineRule="auto"/>
        <w:ind w:right="720"/>
        <w:rPr>
          <w:lang w:val="ru-RU"/>
        </w:rPr>
      </w:pP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3. Контрольные работы по русскому языку. 1 класс, в 2-х частях / авт.-сост. О.Н. Крылова. – </w:t>
      </w:r>
      <w:proofErr w:type="gramStart"/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М:«</w:t>
      </w:r>
      <w:proofErr w:type="gramEnd"/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Экзамен», 2016.</w:t>
      </w:r>
    </w:p>
    <w:p w:rsidR="00CD3E68" w:rsidRPr="00A34DF9" w:rsidRDefault="00A34DF9">
      <w:pPr>
        <w:autoSpaceDE w:val="0"/>
        <w:autoSpaceDN w:val="0"/>
        <w:spacing w:before="406" w:after="0" w:line="262" w:lineRule="auto"/>
        <w:rPr>
          <w:lang w:val="ru-RU"/>
        </w:rPr>
      </w:pP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4. Контрольные и проверочные работы по русскому языку: 1-4 классы. / О.В. Узорова, Е.А. </w:t>
      </w:r>
      <w:proofErr w:type="gramStart"/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Нефёдова.–</w:t>
      </w:r>
      <w:proofErr w:type="gramEnd"/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 М.: «Издательство АСТ», 2016.</w:t>
      </w:r>
    </w:p>
    <w:p w:rsidR="00CD3E68" w:rsidRPr="00A34DF9" w:rsidRDefault="00A34DF9">
      <w:pPr>
        <w:autoSpaceDE w:val="0"/>
        <w:autoSpaceDN w:val="0"/>
        <w:spacing w:before="406" w:after="0" w:line="262" w:lineRule="auto"/>
        <w:ind w:right="1008"/>
        <w:rPr>
          <w:lang w:val="ru-RU"/>
        </w:rPr>
      </w:pP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5.Русский язык. 1 класс [Электронный ресурс]: электрон.прил. </w:t>
      </w:r>
      <w:proofErr w:type="gramStart"/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к учеб</w:t>
      </w:r>
      <w:proofErr w:type="gramEnd"/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. В.П. Канакиной, В.Г. Горецкого. – М.: «Учитель», 1 электрон.опт. диск (С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ROM</w:t>
      </w:r>
      <w:proofErr w:type="gramStart"/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).,</w:t>
      </w:r>
      <w:proofErr w:type="gramEnd"/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 xml:space="preserve"> 2013.</w:t>
      </w:r>
    </w:p>
    <w:p w:rsidR="00CD3E68" w:rsidRPr="00A34DF9" w:rsidRDefault="00A34DF9">
      <w:pPr>
        <w:autoSpaceDE w:val="0"/>
        <w:autoSpaceDN w:val="0"/>
        <w:spacing w:before="262" w:after="0" w:line="230" w:lineRule="auto"/>
        <w:rPr>
          <w:lang w:val="ru-RU"/>
        </w:rPr>
      </w:pPr>
      <w:r w:rsidRPr="00A34DF9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CD3E68" w:rsidRPr="00A34DF9" w:rsidRDefault="00A34DF9">
      <w:pPr>
        <w:autoSpaceDE w:val="0"/>
        <w:autoSpaceDN w:val="0"/>
        <w:spacing w:before="168" w:after="0" w:line="230" w:lineRule="auto"/>
        <w:rPr>
          <w:lang w:val="ru-RU"/>
        </w:rPr>
      </w:pPr>
      <w:r w:rsidRPr="00A34DF9">
        <w:rPr>
          <w:rFonts w:ascii="Times New Roman" w:eastAsia="Times New Roman" w:hAnsi="Times New Roman"/>
          <w:color w:val="000000"/>
          <w:sz w:val="24"/>
          <w:lang w:val="ru-RU"/>
        </w:rPr>
        <w:t>Электронные приложения к учебнику</w:t>
      </w:r>
    </w:p>
    <w:p w:rsidR="00CD3E68" w:rsidRPr="00A34DF9" w:rsidRDefault="00CD3E68">
      <w:pPr>
        <w:rPr>
          <w:lang w:val="ru-RU"/>
        </w:rPr>
        <w:sectPr w:rsidR="00CD3E68" w:rsidRPr="00A34DF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D3E68" w:rsidRPr="00A34DF9" w:rsidRDefault="00CD3E68">
      <w:pPr>
        <w:autoSpaceDE w:val="0"/>
        <w:autoSpaceDN w:val="0"/>
        <w:spacing w:after="78" w:line="220" w:lineRule="exact"/>
        <w:rPr>
          <w:lang w:val="ru-RU"/>
        </w:rPr>
      </w:pPr>
    </w:p>
    <w:p w:rsidR="00CD3E68" w:rsidRPr="00A34DF9" w:rsidRDefault="00A34DF9">
      <w:pPr>
        <w:autoSpaceDE w:val="0"/>
        <w:autoSpaceDN w:val="0"/>
        <w:spacing w:after="0" w:line="230" w:lineRule="auto"/>
        <w:rPr>
          <w:lang w:val="ru-RU"/>
        </w:rPr>
      </w:pPr>
      <w:r w:rsidRPr="00A34DF9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CD3E68" w:rsidRDefault="00A34DF9">
      <w:pPr>
        <w:autoSpaceDE w:val="0"/>
        <w:autoSpaceDN w:val="0"/>
        <w:spacing w:before="346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A34DF9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9C1E31" w:rsidRPr="005F527E" w:rsidRDefault="009C1E31">
      <w:pPr>
        <w:autoSpaceDE w:val="0"/>
        <w:autoSpaceDN w:val="0"/>
        <w:spacing w:before="346" w:after="0" w:line="230" w:lineRule="auto"/>
        <w:rPr>
          <w:lang w:val="ru-RU"/>
        </w:rPr>
      </w:pPr>
      <w:r w:rsidRPr="005F527E">
        <w:rPr>
          <w:lang w:val="ru-RU"/>
        </w:rPr>
        <w:t xml:space="preserve">Справочные таблицы, </w:t>
      </w:r>
    </w:p>
    <w:p w:rsidR="009C1E31" w:rsidRDefault="009C1E31">
      <w:pPr>
        <w:autoSpaceDE w:val="0"/>
        <w:autoSpaceDN w:val="0"/>
        <w:spacing w:before="346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5F527E">
        <w:rPr>
          <w:lang w:val="ru-RU"/>
        </w:rPr>
        <w:t>презентации</w:t>
      </w:r>
    </w:p>
    <w:p w:rsidR="009C1E31" w:rsidRPr="00A34DF9" w:rsidRDefault="009C1E31">
      <w:pPr>
        <w:autoSpaceDE w:val="0"/>
        <w:autoSpaceDN w:val="0"/>
        <w:spacing w:before="346" w:after="0" w:line="230" w:lineRule="auto"/>
        <w:rPr>
          <w:lang w:val="ru-RU"/>
        </w:rPr>
      </w:pPr>
    </w:p>
    <w:p w:rsidR="00CD3E68" w:rsidRPr="00A34DF9" w:rsidRDefault="00A34DF9">
      <w:pPr>
        <w:autoSpaceDE w:val="0"/>
        <w:autoSpaceDN w:val="0"/>
        <w:spacing w:before="262" w:after="0" w:line="262" w:lineRule="auto"/>
        <w:ind w:right="720"/>
        <w:rPr>
          <w:lang w:val="ru-RU"/>
        </w:rPr>
      </w:pPr>
      <w:r w:rsidRPr="00A34DF9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CD3E68" w:rsidRDefault="00A34DF9">
      <w:pPr>
        <w:autoSpaceDE w:val="0"/>
        <w:autoSpaceDN w:val="0"/>
        <w:spacing w:before="166" w:after="0" w:line="271" w:lineRule="auto"/>
        <w:ind w:right="9216"/>
      </w:pPr>
      <w:r>
        <w:rPr>
          <w:rFonts w:ascii="Times New Roman" w:eastAsia="Times New Roman" w:hAnsi="Times New Roman"/>
          <w:color w:val="000000"/>
          <w:sz w:val="24"/>
        </w:rPr>
        <w:t xml:space="preserve">Компьютер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Проектор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Презентации</w:t>
      </w:r>
    </w:p>
    <w:p w:rsidR="00CD3E68" w:rsidRDefault="00CD3E68">
      <w:pPr>
        <w:sectPr w:rsidR="00CD3E6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34DF9" w:rsidRDefault="00A34DF9"/>
    <w:sectPr w:rsidR="00A34DF9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445F7"/>
    <w:rsid w:val="0006063C"/>
    <w:rsid w:val="0015074B"/>
    <w:rsid w:val="0026538C"/>
    <w:rsid w:val="002841F5"/>
    <w:rsid w:val="0029639D"/>
    <w:rsid w:val="00326F90"/>
    <w:rsid w:val="004D7261"/>
    <w:rsid w:val="00561A68"/>
    <w:rsid w:val="00591981"/>
    <w:rsid w:val="005C6F4A"/>
    <w:rsid w:val="005F527E"/>
    <w:rsid w:val="006C6BAF"/>
    <w:rsid w:val="007A2FB4"/>
    <w:rsid w:val="00884402"/>
    <w:rsid w:val="009545F6"/>
    <w:rsid w:val="00956937"/>
    <w:rsid w:val="00967746"/>
    <w:rsid w:val="009C1E31"/>
    <w:rsid w:val="00A34DF9"/>
    <w:rsid w:val="00AA1D8D"/>
    <w:rsid w:val="00AF204E"/>
    <w:rsid w:val="00B47730"/>
    <w:rsid w:val="00CB0664"/>
    <w:rsid w:val="00CD3E68"/>
    <w:rsid w:val="00D24951"/>
    <w:rsid w:val="00E03261"/>
    <w:rsid w:val="00E710AA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7F960938-075E-491E-8E7A-3481C8F2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DA3733-9914-46D0-AE9F-2AEDFB62F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28</Pages>
  <Words>7055</Words>
  <Characters>40214</Characters>
  <Application>Microsoft Office Word</Application>
  <DocSecurity>0</DocSecurity>
  <Lines>335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47175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Admin</cp:lastModifiedBy>
  <cp:revision>14</cp:revision>
  <dcterms:created xsi:type="dcterms:W3CDTF">2013-12-23T23:15:00Z</dcterms:created>
  <dcterms:modified xsi:type="dcterms:W3CDTF">2023-11-05T11:23:00Z</dcterms:modified>
  <cp:category/>
</cp:coreProperties>
</file>