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68" w:rsidRDefault="00CD3E68">
      <w:pPr>
        <w:autoSpaceDE w:val="0"/>
        <w:autoSpaceDN w:val="0"/>
        <w:spacing w:after="78" w:line="220" w:lineRule="exact"/>
        <w:rPr>
          <w:lang w:val="ru-RU"/>
        </w:rPr>
      </w:pPr>
    </w:p>
    <w:p w:rsidR="00FD6FCC" w:rsidRDefault="00FD6FCC">
      <w:pPr>
        <w:autoSpaceDE w:val="0"/>
        <w:autoSpaceDN w:val="0"/>
        <w:spacing w:after="78" w:line="220" w:lineRule="exact"/>
        <w:rPr>
          <w:lang w:val="ru-RU"/>
        </w:rPr>
      </w:pPr>
    </w:p>
    <w:p w:rsidR="00FD6FCC" w:rsidRDefault="00FD6FCC">
      <w:pPr>
        <w:autoSpaceDE w:val="0"/>
        <w:autoSpaceDN w:val="0"/>
        <w:spacing w:after="78" w:line="220" w:lineRule="exact"/>
        <w:rPr>
          <w:lang w:val="ru-RU"/>
        </w:rPr>
      </w:pPr>
    </w:p>
    <w:p w:rsidR="00FD6FCC" w:rsidRDefault="00FD6FCC">
      <w:pPr>
        <w:autoSpaceDE w:val="0"/>
        <w:autoSpaceDN w:val="0"/>
        <w:spacing w:after="78" w:line="220" w:lineRule="exac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-111125</wp:posOffset>
            </wp:positionV>
            <wp:extent cx="6534150" cy="8991600"/>
            <wp:effectExtent l="19050" t="0" r="0" b="0"/>
            <wp:wrapNone/>
            <wp:docPr id="6" name="Рисунок 6" descr="G:\сканы титулы\рус 1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сканы титулы\рус 1 кл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FCC" w:rsidRDefault="00FD6FCC">
      <w:pPr>
        <w:autoSpaceDE w:val="0"/>
        <w:autoSpaceDN w:val="0"/>
        <w:spacing w:after="78" w:line="220" w:lineRule="exac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534150" cy="8992464"/>
            <wp:effectExtent l="19050" t="0" r="0" b="0"/>
            <wp:docPr id="5" name="Рисунок 5" descr="G:\сканы титулы\рус 1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каны титулы\рус 1 кл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99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FCC" w:rsidRDefault="00FD6FCC">
      <w:pPr>
        <w:autoSpaceDE w:val="0"/>
        <w:autoSpaceDN w:val="0"/>
        <w:spacing w:after="78" w:line="220" w:lineRule="exact"/>
        <w:rPr>
          <w:lang w:val="ru-RU"/>
        </w:rPr>
      </w:pPr>
    </w:p>
    <w:p w:rsidR="00FD6FCC" w:rsidRPr="00FD6FCC" w:rsidRDefault="00FD6FCC">
      <w:pPr>
        <w:autoSpaceDE w:val="0"/>
        <w:autoSpaceDN w:val="0"/>
        <w:spacing w:after="78" w:line="220" w:lineRule="exact"/>
        <w:rPr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Pr="00A34DF9" w:rsidRDefault="00FD6FCC">
      <w:pPr>
        <w:autoSpaceDE w:val="0"/>
        <w:autoSpaceDN w:val="0"/>
        <w:spacing w:after="0" w:line="230" w:lineRule="auto"/>
        <w:ind w:left="1494"/>
        <w:rPr>
          <w:lang w:val="ru-RU"/>
        </w:rPr>
      </w:pPr>
    </w:p>
    <w:p w:rsidR="00CD3E68" w:rsidRDefault="00CD3E68">
      <w:pPr>
        <w:autoSpaceDE w:val="0"/>
        <w:autoSpaceDN w:val="0"/>
        <w:spacing w:after="216" w:line="220" w:lineRule="exact"/>
        <w:rPr>
          <w:lang w:val="ru-RU"/>
        </w:rPr>
      </w:pPr>
    </w:p>
    <w:p w:rsidR="00FD6FCC" w:rsidRDefault="00FD6FCC">
      <w:pPr>
        <w:autoSpaceDE w:val="0"/>
        <w:autoSpaceDN w:val="0"/>
        <w:spacing w:after="216" w:line="220" w:lineRule="exact"/>
        <w:rPr>
          <w:lang w:val="ru-RU"/>
        </w:rPr>
      </w:pPr>
    </w:p>
    <w:p w:rsidR="00FD6FCC" w:rsidRDefault="00FD6FCC">
      <w:pPr>
        <w:autoSpaceDE w:val="0"/>
        <w:autoSpaceDN w:val="0"/>
        <w:spacing w:after="216" w:line="220" w:lineRule="exact"/>
        <w:rPr>
          <w:lang w:val="ru-RU"/>
        </w:rPr>
      </w:pPr>
    </w:p>
    <w:p w:rsidR="00FD6FCC" w:rsidRDefault="00FD6FCC">
      <w:pPr>
        <w:autoSpaceDE w:val="0"/>
        <w:autoSpaceDN w:val="0"/>
        <w:spacing w:after="216" w:line="220" w:lineRule="exact"/>
        <w:rPr>
          <w:lang w:val="ru-RU"/>
        </w:rPr>
      </w:pPr>
    </w:p>
    <w:p w:rsidR="00FD6FCC" w:rsidRDefault="00FD6FCC">
      <w:pPr>
        <w:autoSpaceDE w:val="0"/>
        <w:autoSpaceDN w:val="0"/>
        <w:spacing w:after="216" w:line="220" w:lineRule="exact"/>
        <w:rPr>
          <w:lang w:val="ru-RU"/>
        </w:rPr>
      </w:pPr>
    </w:p>
    <w:p w:rsidR="00FD6FCC" w:rsidRPr="00A34DF9" w:rsidRDefault="00FD6FCC">
      <w:pPr>
        <w:autoSpaceDE w:val="0"/>
        <w:autoSpaceDN w:val="0"/>
        <w:spacing w:after="216" w:line="220" w:lineRule="exact"/>
        <w:rPr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6FCC" w:rsidRDefault="00FD6F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D3E68" w:rsidRPr="00A34DF9" w:rsidRDefault="00A34DF9">
      <w:pPr>
        <w:autoSpaceDE w:val="0"/>
        <w:autoSpaceDN w:val="0"/>
        <w:spacing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D3E68" w:rsidRPr="00A34DF9" w:rsidRDefault="00A34DF9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A34DF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CD3E68" w:rsidRPr="00A34DF9" w:rsidRDefault="00A34DF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CD3E68" w:rsidRPr="00A34DF9" w:rsidRDefault="00A34DF9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:rsidR="00CD3E68" w:rsidRPr="00A34DF9" w:rsidRDefault="00A34DF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«Литературное чтение».</w:t>
      </w:r>
    </w:p>
    <w:p w:rsidR="00CD3E68" w:rsidRPr="00A34DF9" w:rsidRDefault="00A34DF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язы​ка», в 1 классе — 165 ч. </w:t>
      </w:r>
    </w:p>
    <w:p w:rsidR="00CD3E68" w:rsidRPr="00A34DF9" w:rsidRDefault="00A34DF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CD3E68" w:rsidRPr="00A34DF9" w:rsidRDefault="00CD3E68">
      <w:pPr>
        <w:rPr>
          <w:lang w:val="ru-RU"/>
        </w:rPr>
        <w:sectPr w:rsidR="00CD3E68" w:rsidRPr="00A34DF9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3E68" w:rsidRPr="00A34DF9" w:rsidRDefault="00CD3E68">
      <w:pPr>
        <w:autoSpaceDE w:val="0"/>
        <w:autoSpaceDN w:val="0"/>
        <w:spacing w:after="78" w:line="220" w:lineRule="exact"/>
        <w:rPr>
          <w:lang w:val="ru-RU"/>
        </w:rPr>
      </w:pPr>
    </w:p>
    <w:p w:rsidR="00CD3E68" w:rsidRPr="00A34DF9" w:rsidRDefault="00A34DF9">
      <w:pPr>
        <w:autoSpaceDE w:val="0"/>
        <w:autoSpaceDN w:val="0"/>
        <w:spacing w:after="0"/>
        <w:ind w:right="144" w:firstLine="180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:rsidR="00CD3E68" w:rsidRPr="00A34DF9" w:rsidRDefault="00A34DF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CD3E68" w:rsidRPr="00A34DF9" w:rsidRDefault="00A34DF9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A34DF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A34DF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об​щения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CD3E68" w:rsidRPr="00A34DF9" w:rsidRDefault="00A34DF9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ос​нове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CD3E68" w:rsidRPr="00A34DF9" w:rsidRDefault="00A34DF9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фонетике, графике, лексике, морфе​мике, морфологии и синтаксисе; об основных единицах языка, их признаках и особенностях употребления в речи; </w:t>
      </w: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использова​ние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CD3E68" w:rsidRPr="00A34DF9" w:rsidRDefault="00A34DF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D3E68" w:rsidRPr="00A34DF9" w:rsidRDefault="00CD3E68">
      <w:pPr>
        <w:rPr>
          <w:lang w:val="ru-RU"/>
        </w:rPr>
        <w:sectPr w:rsidR="00CD3E68" w:rsidRPr="00A34DF9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CD3E68" w:rsidRPr="00A34DF9" w:rsidRDefault="00CD3E68">
      <w:pPr>
        <w:autoSpaceDE w:val="0"/>
        <w:autoSpaceDN w:val="0"/>
        <w:spacing w:after="78" w:line="220" w:lineRule="exact"/>
        <w:rPr>
          <w:lang w:val="ru-RU"/>
        </w:rPr>
      </w:pPr>
    </w:p>
    <w:p w:rsidR="00CD3E68" w:rsidRPr="00A34DF9" w:rsidRDefault="00A34DF9">
      <w:pPr>
        <w:autoSpaceDE w:val="0"/>
        <w:autoSpaceDN w:val="0"/>
        <w:spacing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D3E68" w:rsidRPr="00A34DF9" w:rsidRDefault="00A34DF9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Составление небольших рассказов повествовательного харак​тера по серии сюжетных картинок, материалам собственных игр, занятий, наблюдений. Понимание текста при его прослушивании и при самостоя​тельном чтении вслух.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количе​ства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звуко​выми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Количе​ство слогов в слове. Ударный слог.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твёр​дости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глас​ный звук).  Плавное слоговое чтение и чтение целыми словами со скоростью, соответствующей индивидуальному темпу. Чте​ние с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препи​нания. Осознанное чтение слов,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простран​стве классной доски. Гигиенические требования, которые необ​ходимо соблюдать во время письма.Начертание письменных прописных и строчных букв. Пись​мо букв, буквосочетаний, слогов, слов, предложений с соблюде​нием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гигиенических норм. Письмо разборчивым, аккуратным почерком. Письмо под диктовку слов и предложений, написа​ние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 раздельное написа​ние слов; обозначение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CD3E68" w:rsidRPr="00A34DF9" w:rsidRDefault="00A34DF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CD3E68" w:rsidRPr="00A34DF9" w:rsidRDefault="00CD3E68">
      <w:pPr>
        <w:rPr>
          <w:lang w:val="ru-RU"/>
        </w:rPr>
        <w:sectPr w:rsidR="00CD3E68" w:rsidRPr="00A34DF9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3E68" w:rsidRPr="00A34DF9" w:rsidRDefault="00CD3E68">
      <w:pPr>
        <w:autoSpaceDE w:val="0"/>
        <w:autoSpaceDN w:val="0"/>
        <w:spacing w:after="72" w:line="220" w:lineRule="exact"/>
        <w:rPr>
          <w:lang w:val="ru-RU"/>
        </w:rPr>
      </w:pPr>
    </w:p>
    <w:p w:rsidR="00CD3E68" w:rsidRPr="00A34DF9" w:rsidRDefault="00A34DF9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Уда​рение в слове. Гласные ударные и безударные. Твёрдые и мяг​кие согласные звуки, их различение. Звонкие и глухие соглас​ные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последова​тельность. Использование алфавита для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A34DF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смыс​ловых вопросов.</w:t>
      </w:r>
    </w:p>
    <w:p w:rsidR="00CD3E68" w:rsidRPr="00A34DF9" w:rsidRDefault="00A34DF9">
      <w:pPr>
        <w:autoSpaceDE w:val="0"/>
        <w:autoSpaceDN w:val="0"/>
        <w:spacing w:before="70"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Восстановление деформированных предложений. Составле​ние предложений из набора форм слов.</w:t>
      </w:r>
    </w:p>
    <w:p w:rsidR="00CD3E68" w:rsidRPr="00A34DF9" w:rsidRDefault="00A34DF9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CD3E68" w:rsidRPr="00A34DF9" w:rsidRDefault="00A34DF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CD3E68" w:rsidRPr="00A34DF9" w:rsidRDefault="00A34DF9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собствен​ных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CD3E68" w:rsidRPr="00A34DF9" w:rsidRDefault="00A34DF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CD3E68" w:rsidRPr="00A34DF9" w:rsidRDefault="00A34DF9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гласные после шипящих в сочетаниях жи, ши (в положении под ударением), ча, ща, чу, щу;</w:t>
      </w:r>
    </w:p>
    <w:p w:rsidR="00CD3E68" w:rsidRPr="00A34DF9" w:rsidRDefault="00A34DF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сочетания чк, чн;</w:t>
      </w:r>
    </w:p>
    <w:p w:rsidR="00CD3E68" w:rsidRPr="00A34DF9" w:rsidRDefault="00A34DF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CD3E68" w:rsidRPr="00A34DF9" w:rsidRDefault="00A34DF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вопроситель​ный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об​щение. Ситуации устного общения</w:t>
      </w:r>
    </w:p>
    <w:p w:rsidR="00CD3E68" w:rsidRPr="00A34DF9" w:rsidRDefault="00CD3E68">
      <w:pPr>
        <w:rPr>
          <w:lang w:val="ru-RU"/>
        </w:rPr>
        <w:sectPr w:rsidR="00CD3E68" w:rsidRPr="00A34DF9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CD3E68" w:rsidRPr="00A34DF9" w:rsidRDefault="00CD3E68">
      <w:pPr>
        <w:autoSpaceDE w:val="0"/>
        <w:autoSpaceDN w:val="0"/>
        <w:spacing w:after="66" w:line="220" w:lineRule="exact"/>
        <w:rPr>
          <w:lang w:val="ru-RU"/>
        </w:rPr>
      </w:pPr>
    </w:p>
    <w:p w:rsidR="00CD3E68" w:rsidRPr="00A34DF9" w:rsidRDefault="00A34DF9">
      <w:pPr>
        <w:autoSpaceDE w:val="0"/>
        <w:autoSpaceDN w:val="0"/>
        <w:spacing w:after="0" w:line="271" w:lineRule="auto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об​щения (приветствие, прощание, извинение, благодарность, об​ращение с просьбой).</w:t>
      </w:r>
    </w:p>
    <w:p w:rsidR="00CD3E68" w:rsidRPr="00A34DF9" w:rsidRDefault="00CD3E68">
      <w:pPr>
        <w:rPr>
          <w:lang w:val="ru-RU"/>
        </w:rPr>
        <w:sectPr w:rsidR="00CD3E68" w:rsidRPr="00A34DF9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CD3E68" w:rsidRPr="00A34DF9" w:rsidRDefault="00CD3E68">
      <w:pPr>
        <w:autoSpaceDE w:val="0"/>
        <w:autoSpaceDN w:val="0"/>
        <w:spacing w:after="78" w:line="220" w:lineRule="exact"/>
        <w:rPr>
          <w:lang w:val="ru-RU"/>
        </w:rPr>
      </w:pPr>
    </w:p>
    <w:p w:rsidR="00CD3E68" w:rsidRPr="00A34DF9" w:rsidRDefault="00A34DF9">
      <w:pPr>
        <w:autoSpaceDE w:val="0"/>
        <w:autoSpaceDN w:val="0"/>
        <w:spacing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D3E68" w:rsidRPr="00A34DF9" w:rsidRDefault="00A34DF9">
      <w:pPr>
        <w:autoSpaceDE w:val="0"/>
        <w:autoSpaceDN w:val="0"/>
        <w:spacing w:before="382"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CD3E68" w:rsidRPr="00A34DF9" w:rsidRDefault="00CD3E68">
      <w:pPr>
        <w:rPr>
          <w:lang w:val="ru-RU"/>
        </w:rPr>
        <w:sectPr w:rsidR="00CD3E68" w:rsidRPr="00A34DF9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3E68" w:rsidRPr="00A34DF9" w:rsidRDefault="00CD3E68">
      <w:pPr>
        <w:autoSpaceDE w:val="0"/>
        <w:autoSpaceDN w:val="0"/>
        <w:spacing w:after="78" w:line="220" w:lineRule="exact"/>
        <w:rPr>
          <w:lang w:val="ru-RU"/>
        </w:rPr>
      </w:pPr>
    </w:p>
    <w:p w:rsidR="00CD3E68" w:rsidRPr="00A34DF9" w:rsidRDefault="00A34DF9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CD3E68" w:rsidRPr="00A34DF9" w:rsidRDefault="00A34DF9">
      <w:pPr>
        <w:autoSpaceDE w:val="0"/>
        <w:autoSpaceDN w:val="0"/>
        <w:spacing w:before="262"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мини-​исследование,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CD3E68" w:rsidRPr="00A34DF9" w:rsidRDefault="00CD3E68">
      <w:pPr>
        <w:rPr>
          <w:lang w:val="ru-RU"/>
        </w:rPr>
        <w:sectPr w:rsidR="00CD3E68" w:rsidRPr="00A34DF9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CD3E68" w:rsidRPr="00A34DF9" w:rsidRDefault="00CD3E68">
      <w:pPr>
        <w:autoSpaceDE w:val="0"/>
        <w:autoSpaceDN w:val="0"/>
        <w:spacing w:after="66" w:line="220" w:lineRule="exact"/>
        <w:rPr>
          <w:lang w:val="ru-RU"/>
        </w:rPr>
      </w:pPr>
    </w:p>
    <w:p w:rsidR="00CD3E68" w:rsidRPr="00A34DF9" w:rsidRDefault="00A34DF9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графиче​скую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мини-​исследования, проектного задания;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CD3E68" w:rsidRPr="00A34DF9" w:rsidRDefault="00A34DF9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A34DF9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CD3E68" w:rsidRPr="00A34DF9" w:rsidRDefault="00A34DF9">
      <w:pPr>
        <w:autoSpaceDE w:val="0"/>
        <w:autoSpaceDN w:val="0"/>
        <w:spacing w:before="262"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CD3E68" w:rsidRPr="00A34DF9" w:rsidRDefault="00CD3E68">
      <w:pPr>
        <w:rPr>
          <w:lang w:val="ru-RU"/>
        </w:rPr>
        <w:sectPr w:rsidR="00CD3E68" w:rsidRPr="00A34DF9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CD3E68" w:rsidRPr="00A34DF9" w:rsidRDefault="00CD3E68">
      <w:pPr>
        <w:autoSpaceDE w:val="0"/>
        <w:autoSpaceDN w:val="0"/>
        <w:spacing w:after="78" w:line="220" w:lineRule="exact"/>
        <w:rPr>
          <w:lang w:val="ru-RU"/>
        </w:rPr>
      </w:pPr>
    </w:p>
    <w:p w:rsidR="00CD3E68" w:rsidRPr="00A34DF9" w:rsidRDefault="00A34DF9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CD3E68" w:rsidRPr="00A34DF9" w:rsidRDefault="00A34DF9">
      <w:pPr>
        <w:autoSpaceDE w:val="0"/>
        <w:autoSpaceDN w:val="0"/>
        <w:spacing w:before="262"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пред​ложений;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различать гласные и согласные звуки (в том числе разли​чать в слове согласный звук [й’] и гласный звук [и]);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различать понятия «звук» и «буква»;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A34D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4D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4D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4D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A34D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правильно называть буквы русского алфавита; использо​вать знание последовательности букв русского алфавита для упорядочения небольшого списка слов;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писать аккуратным разборчивым почерком без искаже​ний прописные и строчные буквы, соединения букв, слова;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применять изученные правила правописания: раздельное написание слов в предложении; знаки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сло​гам (простые случаи: слова из слогов типа «согласный + глас​ный»); гласные после шипящих в сочетаниях </w:t>
      </w:r>
      <w:r w:rsidRPr="00A34D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4D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положе​нии под ударением), </w:t>
      </w:r>
      <w:r w:rsidRPr="00A34D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4D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4D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4D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находить в тексте слова, значение которых требует уточ​нения;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сюжет​ным картинкам и наблюдениям;</w:t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CD3E68" w:rsidRPr="00A34DF9" w:rsidRDefault="00CD3E68">
      <w:pPr>
        <w:rPr>
          <w:lang w:val="ru-RU"/>
        </w:rPr>
        <w:sectPr w:rsidR="00CD3E68" w:rsidRPr="00A34DF9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CD3E68" w:rsidRPr="00A34DF9" w:rsidRDefault="00CD3E68">
      <w:pPr>
        <w:autoSpaceDE w:val="0"/>
        <w:autoSpaceDN w:val="0"/>
        <w:spacing w:after="64" w:line="220" w:lineRule="exact"/>
        <w:rPr>
          <w:lang w:val="ru-RU"/>
        </w:rPr>
      </w:pPr>
    </w:p>
    <w:p w:rsidR="00CD3E68" w:rsidRDefault="00A34DF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200"/>
        <w:gridCol w:w="528"/>
        <w:gridCol w:w="1104"/>
        <w:gridCol w:w="1140"/>
        <w:gridCol w:w="806"/>
        <w:gridCol w:w="3794"/>
        <w:gridCol w:w="1080"/>
        <w:gridCol w:w="1382"/>
      </w:tblGrid>
      <w:tr w:rsidR="00CD3E68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CD3E68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68" w:rsidRDefault="00CD3E6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68" w:rsidRDefault="00CD3E6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68" w:rsidRDefault="00CD3E6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68" w:rsidRDefault="00CD3E6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68" w:rsidRDefault="00CD3E6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68" w:rsidRDefault="00CD3E68"/>
        </w:tc>
      </w:tr>
      <w:tr w:rsidR="00CD3E6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CD3E68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CD3E6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 с нарушенной последо​вательностью, анализ изображённых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событий, установление правильной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последовательности событий, объяснение ошибки художника, внесение изменений в последователь​</w:t>
            </w:r>
            <w:r w:rsidRPr="00A34DF9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 картинок, составление устного рассказа по восстанов​ленной серии картинок;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</w:tr>
      <w:tr w:rsidR="00CD3E6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CD3E68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CD3E68" w:rsidRPr="00A34DF9" w:rsidRDefault="00A34DF9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характеристика особенностей гласных, согласных звуков, обоснование своей точки зрения, выслушивание одноклассников;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</w:t>
            </w:r>
          </w:p>
          <w:p w:rsidR="00CD3E68" w:rsidRPr="00A34DF9" w:rsidRDefault="00A34DF9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слов, различающихся одним или несколькими звуками.</w:t>
            </w:r>
          </w:p>
          <w:p w:rsidR="00CD3E68" w:rsidRPr="00A34DF9" w:rsidRDefault="00A34DF9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звуки»: моделирование звукового состава слова в игровых ситуациях;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10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твёрдых и мягких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«Назови братца» (парный по твёрдости — мягкости звук);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/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исправление ошибок, допущенных при делении слов на слоги, в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определении ударного звука;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</w:tr>
      <w:tr w:rsidR="00CD3E68" w:rsidRPr="00FD6FC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A34D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</w:tbl>
    <w:p w:rsidR="00CD3E68" w:rsidRPr="00A34DF9" w:rsidRDefault="00CD3E68">
      <w:pPr>
        <w:autoSpaceDE w:val="0"/>
        <w:autoSpaceDN w:val="0"/>
        <w:spacing w:after="0" w:line="14" w:lineRule="exact"/>
        <w:rPr>
          <w:lang w:val="ru-RU"/>
        </w:rPr>
      </w:pPr>
    </w:p>
    <w:p w:rsidR="00CD3E68" w:rsidRPr="00A34DF9" w:rsidRDefault="00CD3E68">
      <w:pPr>
        <w:rPr>
          <w:lang w:val="ru-RU"/>
        </w:rPr>
        <w:sectPr w:rsidR="00CD3E68" w:rsidRPr="00A34DF9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3E68" w:rsidRPr="00A34DF9" w:rsidRDefault="00CD3E6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200"/>
        <w:gridCol w:w="528"/>
        <w:gridCol w:w="1104"/>
        <w:gridCol w:w="1140"/>
        <w:gridCol w:w="806"/>
        <w:gridCol w:w="3794"/>
        <w:gridCol w:w="1080"/>
        <w:gridCol w:w="1382"/>
      </w:tblGrid>
      <w:tr w:rsidR="00CD3E6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50" w:lineRule="auto"/>
              <w:ind w:left="72"/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гигиенических требований, которые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(из пластилина, из проволоки) букв;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правильность написа​ния буквы, сравнивать свои буквы с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предложенным образцом;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правильность написа​ния буквы, сравнивать свои буквы с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предложенным образцом;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«Что случилось с буквой»: анализ деформированных букв, определение недостающих элементов;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r w:rsidRPr="00A34DF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жи, ши</w:t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Совместный анализ текста на наличие в нём слов с буквосо​ четаниями жи, ши, ча, ща, чу, щу;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ч</w:t>
            </w:r>
            <w:r w:rsidRPr="00A34DF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ща, чу, щу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right="720"/>
              <w:jc w:val="center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выписывание из текста слов с буквосочетания​ ми ча, ща, чу, щу, жи, ши;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предложения, составленного из набора слов, с правильным оформлением начала и конца предложе​ния, с соблюдением пробелов между словами;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предложения, составленного из набора слов, с правильным оформлением начала и конца предложе​ния, с соблюдением пробелов между словами;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</w:tr>
      <w:tr w:rsidR="00CD3E6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CD3E68" w:rsidRPr="00FD6FCC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A34D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45" w:lineRule="auto"/>
              <w:ind w:left="72" w:right="1440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на тему «Язык — средство общения людей»;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</w:tr>
      <w:tr w:rsidR="00CD3E6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</w:tbl>
    <w:p w:rsidR="00CD3E68" w:rsidRDefault="00CD3E68">
      <w:pPr>
        <w:autoSpaceDE w:val="0"/>
        <w:autoSpaceDN w:val="0"/>
        <w:spacing w:after="0" w:line="14" w:lineRule="exact"/>
      </w:pPr>
    </w:p>
    <w:p w:rsidR="00CD3E68" w:rsidRDefault="00CD3E68">
      <w:pPr>
        <w:sectPr w:rsidR="00CD3E68">
          <w:pgSz w:w="16840" w:h="11900"/>
          <w:pgMar w:top="284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3E68" w:rsidRDefault="00CD3E6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200"/>
        <w:gridCol w:w="528"/>
        <w:gridCol w:w="1104"/>
        <w:gridCol w:w="1140"/>
        <w:gridCol w:w="806"/>
        <w:gridCol w:w="3794"/>
        <w:gridCol w:w="1080"/>
        <w:gridCol w:w="1382"/>
      </w:tblGrid>
      <w:tr w:rsidR="00CD3E6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 и мягкие согласные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«Объясняем особенности гласных и соглас​ных звуков»;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A34DF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A34DF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Шипящие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«Детективы», в ходе игры нужно в ряду предложенных слов находить слова с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заданными характеристиками звукового состава;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</w:tr>
      <w:tr w:rsidR="00CD3E6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CD3E6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A34DF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A34DF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A34DF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A34DF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нахождение в тексте слов с заданными характеристиками звукового и слогового состава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алфавита для упорядочения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Игра-​соревнование «Повтори алфавит»;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</w:tr>
      <w:tr w:rsidR="00CD3E6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</w:t>
            </w:r>
            <w:proofErr w:type="gramStart"/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</w:t>
            </w:r>
            <w:proofErr w:type="gramEnd"/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то?», «что?»;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вопросы«какой?», «какая?», «какое?», «какие?»;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вопросы«что делать?», «что сделать?»;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</w:tr>
      <w:tr w:rsidR="00CD3E6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</w:tbl>
    <w:p w:rsidR="00CD3E68" w:rsidRDefault="00CD3E68">
      <w:pPr>
        <w:autoSpaceDE w:val="0"/>
        <w:autoSpaceDN w:val="0"/>
        <w:spacing w:after="0" w:line="14" w:lineRule="exact"/>
      </w:pPr>
    </w:p>
    <w:p w:rsidR="00CD3E68" w:rsidRDefault="00CD3E68">
      <w:pPr>
        <w:sectPr w:rsidR="00CD3E68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3E68" w:rsidRDefault="00CD3E68">
      <w:pPr>
        <w:autoSpaceDE w:val="0"/>
        <w:autoSpaceDN w:val="0"/>
        <w:spacing w:after="0" w:line="11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15502"/>
      </w:tblGrid>
      <w:tr w:rsidR="00CD3E68">
        <w:trPr>
          <w:trHeight w:hRule="exact" w:val="348"/>
        </w:trPr>
        <w:tc>
          <w:tcPr>
            <w:tcW w:w="1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</w:tr>
    </w:tbl>
    <w:p w:rsidR="00CD3E68" w:rsidRDefault="00CD3E68">
      <w:pPr>
        <w:autoSpaceDE w:val="0"/>
        <w:autoSpaceDN w:val="0"/>
        <w:spacing w:after="0" w:line="336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200"/>
        <w:gridCol w:w="528"/>
        <w:gridCol w:w="1104"/>
        <w:gridCol w:w="1140"/>
        <w:gridCol w:w="806"/>
        <w:gridCol w:w="3794"/>
        <w:gridCol w:w="1080"/>
        <w:gridCol w:w="1382"/>
      </w:tblGrid>
      <w:tr w:rsidR="00CD3E6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предло​жения, преобразовывать информацию,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полученную из схемы: составлять предложения, соответствующие схеме, с учётом знаков препинания в конце схемы;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предложе​ний;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50" w:lineRule="auto"/>
              <w:ind w:left="72" w:right="402"/>
              <w:jc w:val="both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</w:tr>
      <w:tr w:rsidR="00CD3E6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CD3E68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r w:rsidRPr="00A34DF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жи, ши</w:t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r w:rsidRPr="00A34DF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ча, ща, чу, щу;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r w:rsidRPr="00A34DF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чк, чн</w:t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слова с непроверяемыми гласными и согласными (перечень слов в орфографическом словаре учебника);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правильности и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аккуратности списывания;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предложений, включающих собствен​ные имена существительные;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выбор необходимого знака препинания в конце предложения;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</w:tr>
      <w:tr w:rsidR="00CD3E6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CD3E68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обсуждаются ситуации общения, в которых выражается просьба, обосновывается выбор слов речевого этикета,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соответствующих ситуации выражения просьбы;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оценивание дидактического текста с точки зрения наличия/отсутствия необходимых элементов речево​го этикета в описанных в тексте ситуациях общения;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</w:tbl>
    <w:p w:rsidR="00CD3E68" w:rsidRDefault="00CD3E68">
      <w:pPr>
        <w:autoSpaceDE w:val="0"/>
        <w:autoSpaceDN w:val="0"/>
        <w:spacing w:after="0" w:line="14" w:lineRule="exact"/>
      </w:pPr>
    </w:p>
    <w:p w:rsidR="00CD3E68" w:rsidRDefault="00CD3E68">
      <w:pPr>
        <w:autoSpaceDE w:val="0"/>
        <w:autoSpaceDN w:val="0"/>
        <w:spacing w:after="0" w:line="14" w:lineRule="exact"/>
      </w:pPr>
    </w:p>
    <w:p w:rsidR="00CD3E68" w:rsidRDefault="00CD3E68">
      <w:pPr>
        <w:sectPr w:rsidR="00CD3E68">
          <w:pgSz w:w="16840" w:h="11900"/>
          <w:pgMar w:top="112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3E68" w:rsidRDefault="00CD3E6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200"/>
        <w:gridCol w:w="528"/>
        <w:gridCol w:w="1104"/>
        <w:gridCol w:w="1140"/>
        <w:gridCol w:w="806"/>
        <w:gridCol w:w="3794"/>
        <w:gridCol w:w="1080"/>
        <w:gridCol w:w="1382"/>
      </w:tblGrid>
      <w:tr w:rsidR="00CD3E6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обсуждаются ситуации общения, в которых выражается просьба, обосновывается выбор слов речевого этикета,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соответствующих ситуации выражения просьбы;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речевой ситуации вежливого отказа с исполь​зованием опорных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выражения просьбы, извинения, вежливого отказа;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</w:tr>
      <w:tr w:rsidR="00CD3E68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</w:tr>
      <w:tr w:rsidR="00CD3E68">
        <w:trPr>
          <w:trHeight w:hRule="exact" w:val="32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7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</w:tr>
    </w:tbl>
    <w:p w:rsidR="00CD3E68" w:rsidRDefault="00CD3E68">
      <w:pPr>
        <w:autoSpaceDE w:val="0"/>
        <w:autoSpaceDN w:val="0"/>
        <w:spacing w:after="0" w:line="14" w:lineRule="exact"/>
      </w:pPr>
    </w:p>
    <w:p w:rsidR="00CD3E68" w:rsidRDefault="00CD3E68">
      <w:pPr>
        <w:sectPr w:rsidR="00CD3E6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3E68" w:rsidRDefault="00CD3E68">
      <w:pPr>
        <w:autoSpaceDE w:val="0"/>
        <w:autoSpaceDN w:val="0"/>
        <w:spacing w:after="78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A34DF9" w:rsidTr="00A34DF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Default="00A34DF9">
            <w:pPr>
              <w:autoSpaceDE w:val="0"/>
              <w:autoSpaceDN w:val="0"/>
              <w:spacing w:before="98" w:after="0" w:line="26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Default="00A34DF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Default="00A34DF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Default="00A34DF9">
            <w:pPr>
              <w:autoSpaceDE w:val="0"/>
              <w:autoSpaceDN w:val="0"/>
              <w:spacing w:before="98" w:after="0" w:line="26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Default="00A34DF9">
            <w:pPr>
              <w:autoSpaceDE w:val="0"/>
              <w:autoSpaceDN w:val="0"/>
              <w:spacing w:before="98" w:after="0" w:line="26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34DF9" w:rsidTr="00A34DF9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F9" w:rsidRDefault="00A34DF9">
            <w:pPr>
              <w:spacing w:after="0"/>
            </w:pPr>
          </w:p>
        </w:tc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F9" w:rsidRDefault="00A34DF9">
            <w:pPr>
              <w:spacing w:after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Default="00A34DF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Default="00A34DF9">
            <w:pPr>
              <w:autoSpaceDE w:val="0"/>
              <w:autoSpaceDN w:val="0"/>
              <w:spacing w:before="98" w:after="0" w:line="26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Default="00A34DF9">
            <w:pPr>
              <w:autoSpaceDE w:val="0"/>
              <w:autoSpaceDN w:val="0"/>
              <w:spacing w:before="98" w:after="0" w:line="26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F9" w:rsidRDefault="00A34DF9">
            <w:pPr>
              <w:spacing w:after="0"/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F9" w:rsidRDefault="00A34DF9">
            <w:pPr>
              <w:spacing w:after="0"/>
            </w:pPr>
          </w:p>
        </w:tc>
      </w:tr>
      <w:tr w:rsidR="00A34DF9" w:rsidTr="0026538C">
        <w:trPr>
          <w:trHeight w:hRule="exact" w:val="6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Default="00A34DF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E03261" w:rsidRDefault="0026538C" w:rsidP="002653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Пропись - первая учебная тетрадь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59198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0445F7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0445F7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Default="00A34DF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Default="002841F5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Устный опрос ;</w:t>
            </w:r>
          </w:p>
        </w:tc>
      </w:tr>
      <w:tr w:rsidR="00A34DF9" w:rsidRPr="0026538C" w:rsidTr="00884402">
        <w:trPr>
          <w:trHeight w:hRule="exact" w:val="830"/>
        </w:trPr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Default="00A34DF9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38C" w:rsidRPr="00E03261" w:rsidRDefault="0026538C" w:rsidP="002653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Рабочая строка. Верхняя и нижняя линия рабочей строки.</w:t>
            </w:r>
          </w:p>
          <w:p w:rsidR="00A34DF9" w:rsidRPr="00E03261" w:rsidRDefault="00A34DF9">
            <w:pPr>
              <w:autoSpaceDE w:val="0"/>
              <w:autoSpaceDN w:val="0"/>
              <w:spacing w:before="100" w:after="0" w:line="261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E03261" w:rsidRDefault="00591981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26538C" w:rsidRDefault="000445F7">
            <w:pPr>
              <w:autoSpaceDE w:val="0"/>
              <w:autoSpaceDN w:val="0"/>
              <w:spacing w:before="100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26538C" w:rsidRDefault="000445F7">
            <w:pPr>
              <w:autoSpaceDE w:val="0"/>
              <w:autoSpaceDN w:val="0"/>
              <w:spacing w:before="100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26538C" w:rsidRDefault="00A34DF9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26538C" w:rsidRDefault="002841F5">
            <w:pPr>
              <w:autoSpaceDE w:val="0"/>
              <w:autoSpaceDN w:val="0"/>
              <w:spacing w:before="100" w:after="0" w:line="261" w:lineRule="auto"/>
              <w:ind w:left="72" w:right="288"/>
              <w:rPr>
                <w:lang w:val="ru-RU"/>
              </w:rPr>
            </w:pPr>
            <w:r>
              <w:t>Устный опрос ;</w:t>
            </w:r>
          </w:p>
        </w:tc>
      </w:tr>
      <w:tr w:rsidR="00A34DF9" w:rsidRPr="0026538C" w:rsidTr="0026538C">
        <w:trPr>
          <w:trHeight w:hRule="exact" w:val="11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Default="00A34DF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38C" w:rsidRPr="00E03261" w:rsidRDefault="0026538C" w:rsidP="002653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Обводка рисунков по контуру. </w:t>
            </w:r>
          </w:p>
          <w:p w:rsidR="0026538C" w:rsidRPr="00E03261" w:rsidRDefault="0026538C" w:rsidP="002653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овалов и полуовалов.</w:t>
            </w:r>
          </w:p>
          <w:p w:rsidR="00A34DF9" w:rsidRPr="00E03261" w:rsidRDefault="00A34DF9">
            <w:pPr>
              <w:autoSpaceDE w:val="0"/>
              <w:autoSpaceDN w:val="0"/>
              <w:spacing w:before="70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26538C" w:rsidRDefault="00A34DF9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t>Устный опрос ;</w:t>
            </w:r>
          </w:p>
        </w:tc>
      </w:tr>
      <w:tr w:rsidR="00A34DF9" w:rsidTr="002841F5">
        <w:trPr>
          <w:trHeight w:hRule="exact" w:val="7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Default="00A34DF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38C" w:rsidRPr="00E03261" w:rsidRDefault="0026538C" w:rsidP="002653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бордюров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A34DF9" w:rsidRPr="00E03261" w:rsidRDefault="00A34DF9">
            <w:pPr>
              <w:autoSpaceDE w:val="0"/>
              <w:autoSpaceDN w:val="0"/>
              <w:spacing w:before="70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59198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0445F7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0445F7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Default="00A34DF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Default="002841F5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Устный опрос ;</w:t>
            </w:r>
          </w:p>
        </w:tc>
      </w:tr>
      <w:tr w:rsidR="00A34DF9" w:rsidRPr="0026538C" w:rsidTr="00E710AA">
        <w:trPr>
          <w:trHeight w:hRule="exact" w:val="8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Default="00A34DF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38C" w:rsidRPr="00E03261" w:rsidRDefault="0026538C" w:rsidP="002653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длинных прямых наклонных линий.</w:t>
            </w:r>
          </w:p>
          <w:p w:rsidR="00A34DF9" w:rsidRPr="00E03261" w:rsidRDefault="00A34DF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26538C" w:rsidRDefault="00A34DF9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t>Устный опрос ;</w:t>
            </w:r>
          </w:p>
        </w:tc>
      </w:tr>
      <w:tr w:rsidR="002841F5" w:rsidRPr="0026538C" w:rsidTr="00E710AA">
        <w:trPr>
          <w:trHeight w:hRule="exact" w:val="7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длинных наклонных линий с закруглением внизу.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B85CD2">
              <w:t>Устный опрос ;</w:t>
            </w:r>
          </w:p>
        </w:tc>
      </w:tr>
      <w:tr w:rsidR="002841F5" w:rsidRPr="0026538C" w:rsidTr="00E710AA">
        <w:trPr>
          <w:trHeight w:hRule="exact" w:val="8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короткой наклонной линии с закруглением вверху и внизу.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B85CD2">
              <w:t>Устный опрос ;</w:t>
            </w:r>
          </w:p>
        </w:tc>
      </w:tr>
      <w:tr w:rsidR="002841F5" w:rsidRPr="0026538C" w:rsidTr="00E710AA">
        <w:trPr>
          <w:trHeight w:hRule="exact" w:val="7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больших и маленьких овалов.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B85CD2">
              <w:t>Устный опрос ;</w:t>
            </w:r>
          </w:p>
        </w:tc>
      </w:tr>
      <w:tr w:rsidR="002841F5" w:rsidRPr="0026538C" w:rsidTr="00E710AA">
        <w:trPr>
          <w:trHeight w:hRule="exact" w:val="8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коротких и длинных наклонных линий.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B85CD2">
              <w:t>Устный опрос ;</w:t>
            </w:r>
          </w:p>
        </w:tc>
      </w:tr>
      <w:tr w:rsidR="002841F5" w:rsidRPr="0026538C" w:rsidTr="00E710AA">
        <w:trPr>
          <w:trHeight w:hRule="exact" w:val="8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наклонных линий.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B85CD2">
              <w:t>Устный опрос ;</w:t>
            </w:r>
          </w:p>
        </w:tc>
      </w:tr>
      <w:tr w:rsidR="002841F5" w:rsidRPr="0026538C" w:rsidTr="00E710AA">
        <w:trPr>
          <w:trHeight w:hRule="exact" w:val="8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наклонной линии с петлёй вверху и внизу.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B85CD2">
              <w:t>Устный опрос ;</w:t>
            </w:r>
          </w:p>
        </w:tc>
      </w:tr>
      <w:tr w:rsidR="002841F5" w:rsidRPr="0026538C" w:rsidTr="00E710AA">
        <w:trPr>
          <w:trHeight w:hRule="exact" w:val="7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и заглавной буквы А</w:t>
            </w:r>
            <w:proofErr w:type="gramStart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,а</w:t>
            </w:r>
            <w:proofErr w:type="gramEnd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B85CD2">
              <w:t>Устный опрос ;</w:t>
            </w:r>
          </w:p>
        </w:tc>
      </w:tr>
      <w:tr w:rsidR="002841F5" w:rsidRPr="0026538C" w:rsidTr="00E710AA">
        <w:trPr>
          <w:trHeight w:hRule="exact" w:val="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и заглавной О</w:t>
            </w:r>
            <w:proofErr w:type="gramStart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,о</w:t>
            </w:r>
            <w:proofErr w:type="gramEnd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B85CD2">
              <w:t>Устный опрос ;</w:t>
            </w:r>
          </w:p>
        </w:tc>
      </w:tr>
      <w:tr w:rsidR="002841F5" w:rsidRPr="0026538C" w:rsidTr="00E710AA">
        <w:trPr>
          <w:trHeight w:hRule="exact" w:val="6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и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B85CD2">
              <w:t>Устный опрос ;</w:t>
            </w:r>
          </w:p>
        </w:tc>
      </w:tr>
      <w:tr w:rsidR="002841F5" w:rsidRPr="0026538C" w:rsidTr="00E710AA">
        <w:trPr>
          <w:trHeight w:hRule="exact" w:val="5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И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B85CD2">
              <w:t>Устный опрос ;</w:t>
            </w:r>
          </w:p>
        </w:tc>
      </w:tr>
      <w:tr w:rsidR="002841F5" w:rsidRPr="0026538C" w:rsidTr="00E710AA">
        <w:trPr>
          <w:trHeight w:hRule="exact" w:val="5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буквы ы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B85CD2">
              <w:t>Устный опрос ;</w:t>
            </w:r>
          </w:p>
        </w:tc>
      </w:tr>
      <w:tr w:rsidR="002841F5" w:rsidRPr="0026538C" w:rsidTr="00E710AA">
        <w:trPr>
          <w:trHeight w:hRule="exact" w:val="64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и заглавной У</w:t>
            </w:r>
            <w:proofErr w:type="gramStart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,у</w:t>
            </w:r>
            <w:proofErr w:type="gramEnd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B85CD2">
              <w:t>Устный опрос ;</w:t>
            </w:r>
          </w:p>
        </w:tc>
      </w:tr>
      <w:tr w:rsidR="002841F5" w:rsidRPr="0026538C" w:rsidTr="00E710AA">
        <w:trPr>
          <w:trHeight w:hRule="exact" w:val="5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и заглавной Н</w:t>
            </w:r>
            <w:proofErr w:type="gramStart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,н</w:t>
            </w:r>
            <w:proofErr w:type="gramEnd"/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B85CD2">
              <w:t>Устный опрос ;</w:t>
            </w:r>
          </w:p>
        </w:tc>
      </w:tr>
      <w:tr w:rsidR="002841F5" w:rsidRPr="0026538C" w:rsidTr="00E710AA">
        <w:trPr>
          <w:trHeight w:hRule="exact" w:val="6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и заглавной Н</w:t>
            </w:r>
            <w:proofErr w:type="gramStart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,н</w:t>
            </w:r>
            <w:proofErr w:type="gramEnd"/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7A47B7">
              <w:t>Устный опрос ;</w:t>
            </w:r>
          </w:p>
        </w:tc>
      </w:tr>
      <w:tr w:rsidR="002841F5" w:rsidRPr="0026538C" w:rsidTr="00E710AA">
        <w:trPr>
          <w:trHeight w:hRule="exact" w:val="5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и заглавногй С, с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7A47B7">
              <w:t>Устный опрос ;</w:t>
            </w:r>
          </w:p>
        </w:tc>
      </w:tr>
      <w:tr w:rsidR="002841F5" w:rsidRPr="0026538C" w:rsidTr="00E710AA">
        <w:trPr>
          <w:trHeight w:hRule="exact" w:val="5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С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7A47B7">
              <w:t>Устный опрос ;</w:t>
            </w:r>
          </w:p>
        </w:tc>
      </w:tr>
      <w:tr w:rsidR="002841F5" w:rsidRPr="0026538C" w:rsidTr="00E710AA">
        <w:trPr>
          <w:trHeight w:hRule="exact" w:val="6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 и заглавной</w:t>
            </w:r>
            <w:proofErr w:type="gramStart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к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7A47B7">
              <w:t>Устный опрос ;</w:t>
            </w:r>
          </w:p>
        </w:tc>
      </w:tr>
      <w:tr w:rsidR="002841F5" w:rsidRPr="0026538C" w:rsidTr="00E710AA">
        <w:trPr>
          <w:trHeight w:hRule="exact" w:val="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т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7A47B7">
              <w:t>Устный опрос ;</w:t>
            </w:r>
          </w:p>
        </w:tc>
      </w:tr>
      <w:tr w:rsidR="002841F5" w:rsidRPr="0026538C" w:rsidTr="00E710AA">
        <w:trPr>
          <w:trHeight w:hRule="exact" w:val="6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Т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7A47B7">
              <w:t>Устный опрос ;</w:t>
            </w:r>
          </w:p>
        </w:tc>
      </w:tr>
      <w:tr w:rsidR="002841F5" w:rsidRPr="0026538C" w:rsidTr="00E710AA">
        <w:trPr>
          <w:trHeight w:hRule="exact" w:val="6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и заглавной Л, л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7A47B7">
              <w:t>Устный опрос ;</w:t>
            </w:r>
          </w:p>
        </w:tc>
      </w:tr>
      <w:tr w:rsidR="002841F5" w:rsidRPr="0026538C" w:rsidTr="00E710AA">
        <w:trPr>
          <w:trHeight w:hRule="exact" w:val="5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изученных букв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7A47B7">
              <w:t>Устный опрос ;</w:t>
            </w:r>
          </w:p>
        </w:tc>
      </w:tr>
      <w:tr w:rsidR="002841F5" w:rsidRPr="0026538C" w:rsidTr="00E710AA">
        <w:trPr>
          <w:trHeight w:hRule="exact" w:val="64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р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7A47B7">
              <w:t>Устный опрос ;</w:t>
            </w:r>
          </w:p>
        </w:tc>
      </w:tr>
      <w:tr w:rsidR="007A2FB4" w:rsidRPr="0026538C" w:rsidTr="002841F5">
        <w:trPr>
          <w:trHeight w:hRule="exact" w:val="10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Default="007A2FB4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E03261" w:rsidRDefault="007A2FB4" w:rsidP="007A2F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Р</w:t>
            </w:r>
          </w:p>
          <w:p w:rsidR="007A2FB4" w:rsidRPr="00E03261" w:rsidRDefault="007A2FB4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7A2FB4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7A2FB4" w:rsidRPr="0026538C" w:rsidTr="002841F5">
        <w:trPr>
          <w:trHeight w:hRule="exact" w:val="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Default="007A2FB4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E03261" w:rsidRDefault="007A2FB4" w:rsidP="007A2F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в</w:t>
            </w:r>
          </w:p>
          <w:p w:rsidR="007A2FB4" w:rsidRPr="00E03261" w:rsidRDefault="007A2FB4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7A2FB4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7A2FB4" w:rsidRPr="0026538C" w:rsidTr="002841F5">
        <w:trPr>
          <w:trHeight w:hRule="exact" w:val="7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Default="007A2FB4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E03261" w:rsidRDefault="007A2FB4" w:rsidP="007A2F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В</w:t>
            </w:r>
          </w:p>
          <w:p w:rsidR="007A2FB4" w:rsidRPr="00E03261" w:rsidRDefault="007A2FB4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7A2FB4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 w:rsidRPr="007A47B7">
              <w:t>Устный опрос ;</w:t>
            </w:r>
          </w:p>
        </w:tc>
      </w:tr>
      <w:tr w:rsidR="007A2FB4" w:rsidRPr="0026538C" w:rsidTr="002841F5">
        <w:trPr>
          <w:trHeight w:hRule="exact" w:val="10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Default="007A2FB4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E03261" w:rsidRDefault="00D24951" w:rsidP="00D249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е</w:t>
            </w:r>
          </w:p>
          <w:p w:rsidR="007A2FB4" w:rsidRPr="00E03261" w:rsidRDefault="007A2FB4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7A2FB4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2841F5" w:rsidRPr="0026538C" w:rsidTr="002841F5">
        <w:trPr>
          <w:trHeight w:hRule="exact" w:val="6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Е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C4A7A">
              <w:t>Устный опрос ;</w:t>
            </w:r>
          </w:p>
        </w:tc>
      </w:tr>
      <w:tr w:rsidR="002841F5" w:rsidRPr="0026538C" w:rsidTr="00E710AA">
        <w:trPr>
          <w:trHeight w:hRule="exact" w:val="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написания изученных букв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C4A7A">
              <w:t>Устный опрос ;</w:t>
            </w:r>
          </w:p>
        </w:tc>
      </w:tr>
      <w:tr w:rsidR="007A2FB4" w:rsidRPr="0026538C" w:rsidTr="002841F5">
        <w:trPr>
          <w:trHeight w:hRule="exact" w:val="9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Default="007A2FB4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E03261" w:rsidRDefault="00D24951" w:rsidP="00D249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п</w:t>
            </w:r>
          </w:p>
          <w:p w:rsidR="007A2FB4" w:rsidRPr="00E03261" w:rsidRDefault="007A2FB4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0445F7" w:rsidP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7A2FB4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2841F5" w:rsidRPr="0026538C" w:rsidTr="00E710AA">
        <w:trPr>
          <w:trHeight w:hRule="exact" w:val="5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П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3D3DB0">
              <w:t>Устный опрос ;</w:t>
            </w:r>
          </w:p>
        </w:tc>
      </w:tr>
      <w:tr w:rsidR="002841F5" w:rsidRPr="0026538C" w:rsidTr="00E710AA">
        <w:trPr>
          <w:trHeight w:hRule="exact" w:val="5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м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3D3DB0">
              <w:t>Устный опрос ;</w:t>
            </w:r>
          </w:p>
        </w:tc>
      </w:tr>
      <w:tr w:rsidR="002841F5" w:rsidRPr="0026538C" w:rsidTr="002841F5">
        <w:trPr>
          <w:trHeight w:hRule="exact" w:val="6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М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3D3DB0">
              <w:t>Устный опрос ;</w:t>
            </w:r>
          </w:p>
        </w:tc>
      </w:tr>
      <w:tr w:rsidR="002841F5" w:rsidRPr="0026538C" w:rsidTr="00E710AA">
        <w:trPr>
          <w:trHeight w:hRule="exact" w:val="8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Повторение и закрепление написания изученных букв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3D3DB0">
              <w:t>Устный опрос ;</w:t>
            </w:r>
          </w:p>
        </w:tc>
      </w:tr>
      <w:tr w:rsidR="002841F5" w:rsidRPr="0026538C" w:rsidTr="00E710AA">
        <w:trPr>
          <w:trHeight w:hRule="exact" w:val="6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з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3D3DB0">
              <w:t>Устный опрос ;</w:t>
            </w:r>
          </w:p>
        </w:tc>
      </w:tr>
      <w:tr w:rsidR="00D24951" w:rsidRPr="0026538C" w:rsidTr="002841F5">
        <w:trPr>
          <w:trHeight w:hRule="exact" w:val="10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Default="00D249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40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E03261" w:rsidRDefault="00D24951" w:rsidP="00D249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З</w:t>
            </w:r>
          </w:p>
          <w:p w:rsidR="00D24951" w:rsidRPr="00E03261" w:rsidRDefault="00D24951" w:rsidP="00D249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D24951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2841F5" w:rsidRPr="0026538C" w:rsidTr="00E710AA">
        <w:trPr>
          <w:trHeight w:hRule="exact" w:val="5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и заглавной З, з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116CC">
              <w:t>Устный опрос ;</w:t>
            </w:r>
          </w:p>
        </w:tc>
      </w:tr>
      <w:tr w:rsidR="002841F5" w:rsidRPr="0026538C" w:rsidTr="00E710AA">
        <w:trPr>
          <w:trHeight w:hRule="exact" w:val="6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б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116CC">
              <w:t>Устный опрос ;</w:t>
            </w:r>
          </w:p>
        </w:tc>
      </w:tr>
      <w:tr w:rsidR="002841F5" w:rsidRPr="0026538C" w:rsidTr="00E710AA">
        <w:trPr>
          <w:trHeight w:hRule="exact" w:val="12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 заглавной буквы Б. Повторение и закрепление изученных букв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116CC">
              <w:t>Устный опрос ;</w:t>
            </w:r>
          </w:p>
        </w:tc>
      </w:tr>
      <w:tr w:rsidR="002841F5" w:rsidRPr="0026538C" w:rsidTr="00E710AA">
        <w:trPr>
          <w:trHeight w:hRule="exact" w:val="11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 заглавной буквы Б. Повторение и закрепление изученных букв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116CC">
              <w:t>Устный опрос ;</w:t>
            </w:r>
          </w:p>
        </w:tc>
      </w:tr>
      <w:tr w:rsidR="002841F5" w:rsidRPr="0026538C" w:rsidTr="00E710AA">
        <w:trPr>
          <w:trHeight w:hRule="exact" w:val="6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д и заглавной Д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116CC">
              <w:t>Устный опрос ;</w:t>
            </w:r>
          </w:p>
        </w:tc>
      </w:tr>
      <w:tr w:rsidR="00D24951" w:rsidRPr="0026538C" w:rsidTr="002841F5">
        <w:trPr>
          <w:trHeight w:hRule="exact" w:val="10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Default="00D249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E03261" w:rsidRDefault="00D24951" w:rsidP="00D249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д и заглавной Д</w:t>
            </w:r>
          </w:p>
          <w:p w:rsidR="00D24951" w:rsidRPr="00E03261" w:rsidRDefault="00D24951" w:rsidP="00D249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D24951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2841F5" w:rsidRPr="0026538C" w:rsidTr="00E710AA">
        <w:trPr>
          <w:trHeight w:hRule="exact" w:val="6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я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722C4">
              <w:t>Устный опрос ;</w:t>
            </w:r>
          </w:p>
        </w:tc>
      </w:tr>
      <w:tr w:rsidR="002841F5" w:rsidRPr="0026538C" w:rsidTr="00E710AA">
        <w:trPr>
          <w:trHeight w:hRule="exact" w:val="7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Я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722C4">
              <w:t>Устный опрос ;</w:t>
            </w:r>
          </w:p>
        </w:tc>
      </w:tr>
      <w:tr w:rsidR="002841F5" w:rsidRPr="0026538C" w:rsidTr="00E710AA">
        <w:trPr>
          <w:trHeight w:hRule="exact" w:val="7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я и заглавной Я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722C4">
              <w:t>Устный опрос ;</w:t>
            </w:r>
          </w:p>
        </w:tc>
      </w:tr>
      <w:tr w:rsidR="002841F5" w:rsidRPr="0026538C" w:rsidTr="00E710AA">
        <w:trPr>
          <w:trHeight w:hRule="exact" w:val="8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заглавной</w:t>
            </w:r>
            <w:proofErr w:type="gramEnd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Я и строчной я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722C4">
              <w:t>Устный опрос ;</w:t>
            </w:r>
          </w:p>
        </w:tc>
      </w:tr>
      <w:tr w:rsidR="002841F5" w:rsidRPr="0026538C" w:rsidTr="00E710AA">
        <w:trPr>
          <w:trHeight w:hRule="exact" w:val="5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г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722C4">
              <w:t>Устный опрос ;</w:t>
            </w:r>
          </w:p>
        </w:tc>
      </w:tr>
      <w:tr w:rsidR="002841F5" w:rsidRPr="0026538C" w:rsidTr="00E710AA">
        <w:trPr>
          <w:trHeight w:hRule="exact" w:val="6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Г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722C4">
              <w:t>Устный опрос ;</w:t>
            </w:r>
          </w:p>
        </w:tc>
      </w:tr>
      <w:tr w:rsidR="002841F5" w:rsidRPr="0026538C" w:rsidTr="00E710AA">
        <w:trPr>
          <w:trHeight w:hRule="exact" w:val="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ч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722C4">
              <w:t>Устный опрос ;</w:t>
            </w:r>
          </w:p>
        </w:tc>
      </w:tr>
      <w:tr w:rsidR="002841F5" w:rsidRPr="0026538C" w:rsidTr="00E710AA">
        <w:trPr>
          <w:trHeight w:hRule="exact" w:val="6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Ч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722C4">
              <w:t>Устный опрос ;</w:t>
            </w:r>
          </w:p>
        </w:tc>
      </w:tr>
      <w:tr w:rsidR="002841F5" w:rsidRPr="0026538C" w:rsidTr="00E710AA">
        <w:trPr>
          <w:trHeight w:hRule="exact" w:val="5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и заглавной Ч</w:t>
            </w:r>
            <w:proofErr w:type="gramStart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,ч</w:t>
            </w:r>
            <w:proofErr w:type="gramEnd"/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722C4">
              <w:t>Устный опрос ;</w:t>
            </w:r>
          </w:p>
        </w:tc>
      </w:tr>
      <w:tr w:rsidR="002841F5" w:rsidRPr="0026538C" w:rsidTr="00E710AA">
        <w:trPr>
          <w:trHeight w:hRule="exact" w:val="11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Буква ь знак. Мягкий знак показатель мягкости согласных звуков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722C4">
              <w:t>Устный опрос ;</w:t>
            </w:r>
          </w:p>
        </w:tc>
      </w:tr>
      <w:tr w:rsidR="002841F5" w:rsidRPr="0026538C" w:rsidTr="00E710AA">
        <w:trPr>
          <w:trHeight w:hRule="exact" w:val="12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Буква ь знак. Мягкий знак показатель мягкости согласных звуков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722C4">
              <w:t>Устный опрос ;</w:t>
            </w:r>
          </w:p>
        </w:tc>
      </w:tr>
      <w:tr w:rsidR="00D24951" w:rsidRPr="0026538C" w:rsidTr="00E710AA">
        <w:trPr>
          <w:trHeight w:hRule="exact"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Default="00D249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58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E03261" w:rsidRDefault="00D24951" w:rsidP="00D249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и заглавной букв ш, Ш. Письмо изученных букв</w:t>
            </w:r>
          </w:p>
          <w:p w:rsidR="00D24951" w:rsidRPr="00E03261" w:rsidRDefault="00D24951" w:rsidP="00D249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D24951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 w:rsidRPr="007A47B7">
              <w:t>Устный опрос ;</w:t>
            </w:r>
          </w:p>
        </w:tc>
      </w:tr>
      <w:tr w:rsidR="00D24951" w:rsidRPr="0026538C" w:rsidTr="00E710AA">
        <w:trPr>
          <w:trHeight w:hRule="exact" w:val="9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Default="00D249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E03261" w:rsidRDefault="00D24951" w:rsidP="00D249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и заглавной букв ш, Ш. Письмо изученных букв</w:t>
            </w:r>
          </w:p>
          <w:p w:rsidR="00D24951" w:rsidRPr="00E03261" w:rsidRDefault="00D24951" w:rsidP="00D249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D24951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2841F5" w:rsidRPr="0026538C" w:rsidTr="00E710AA">
        <w:trPr>
          <w:trHeight w:hRule="exact" w:val="8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и заглавной букв ш, Ш. Письмо изученных букв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5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ж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4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Ж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буквы ё. Строчная буква ё после согласных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8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буквы ё. Строчная буква ё после согласных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6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Ё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7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й. Слова с буквой й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9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 буквы й.  Строчная буква х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8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 буквы й.  Строчная буква х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6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буквы Х. Письмо букв Х, х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6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буквы Х. Письмо букв Х, х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8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слов и предложений с изученными буквами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4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буквы ю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заглавной буквы Ю. Строчная буква ц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8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заглавной буквы Ю. Строчная буква ц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5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Ц.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8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Письмо букв Ц, ц и слов с другими буквами. 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буква э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9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77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Письмо букв Ц, ц и слов с другими буквами. 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буква э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Заглавная буква Э. Строчная буква щ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7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Заглавная буква Э. Строчная буква щ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5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буквы Щ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8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букв Щ, щ. Строчная буква ф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6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букв Щ, щ. Строчная буква ф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буквы Ф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6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букв ь, ъ знаки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6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Разделительные знаки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8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написания изученных букв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6C6BAF" w:rsidRPr="0026538C" w:rsidTr="00E710AA">
        <w:trPr>
          <w:trHeight w:hRule="exact" w:val="12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Default="006C6BAF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Письмо слов и предложений с изученными буквами. 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предложений</w:t>
            </w:r>
          </w:p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6C6BA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2841F5" w:rsidRPr="0026538C" w:rsidTr="00E710AA">
        <w:trPr>
          <w:trHeight w:hRule="exact" w:val="113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Письмо слов и предложений с изученными буквами. 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предложений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94084A">
              <w:t>Устный опрос ;</w:t>
            </w:r>
          </w:p>
        </w:tc>
      </w:tr>
      <w:tr w:rsidR="002841F5" w:rsidRPr="0026538C" w:rsidTr="00E03261">
        <w:trPr>
          <w:trHeight w:hRule="exact" w:val="7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Слова, отвечающие на вопросы кто? что?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94084A">
              <w:t>Устный опрос ;</w:t>
            </w:r>
          </w:p>
        </w:tc>
      </w:tr>
      <w:tr w:rsidR="002841F5" w:rsidRPr="0026538C" w:rsidTr="00E03261">
        <w:trPr>
          <w:trHeight w:hRule="exact" w:val="6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Слова, отвечающие на вопросы кто? что?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94084A">
              <w:t>Устный опрос ;</w:t>
            </w:r>
          </w:p>
        </w:tc>
      </w:tr>
      <w:tr w:rsidR="002841F5" w:rsidRPr="0026538C" w:rsidTr="00E03261">
        <w:trPr>
          <w:trHeight w:hRule="exact" w:val="7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Слова, отвечающие на вопросы что делать? что сделать?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94084A">
              <w:t>Устный опрос ;</w:t>
            </w:r>
          </w:p>
        </w:tc>
      </w:tr>
      <w:tr w:rsidR="002841F5" w:rsidRPr="0026538C" w:rsidTr="00E03261">
        <w:trPr>
          <w:trHeight w:hRule="exact" w:val="7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Слова, отвечающие на вопросы что делать? что сделать?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94084A">
              <w:t>Устный опрос ;</w:t>
            </w:r>
          </w:p>
        </w:tc>
      </w:tr>
      <w:tr w:rsidR="006C6BAF" w:rsidRPr="0026538C" w:rsidTr="002841F5">
        <w:trPr>
          <w:trHeight w:hRule="exact" w:val="9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Default="006C6BAF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Слова, отвечающие на вопросы какой? 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КАКАЯ? КАКОЕ? КАКИЕ?</w:t>
            </w:r>
          </w:p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6C6BA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2841F5" w:rsidRPr="0026538C" w:rsidTr="00E03261">
        <w:trPr>
          <w:trHeight w:hRule="exact" w:val="8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Слова, отвечающие на вопросы какой? какая? какое? какие?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2F5889">
              <w:t>Устный опрос ;</w:t>
            </w:r>
          </w:p>
        </w:tc>
      </w:tr>
      <w:tr w:rsidR="002841F5" w:rsidRPr="0026538C" w:rsidTr="00E03261">
        <w:trPr>
          <w:trHeight w:hRule="exact" w:val="5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Предлоги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2F5889">
              <w:t>Устный опрос ;</w:t>
            </w:r>
          </w:p>
        </w:tc>
      </w:tr>
      <w:tr w:rsidR="002841F5" w:rsidRPr="0026538C" w:rsidTr="00E03261">
        <w:trPr>
          <w:trHeight w:hRule="exact" w:val="5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96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Местоимения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2F5889">
              <w:t>Устный опрос ;</w:t>
            </w:r>
          </w:p>
        </w:tc>
      </w:tr>
      <w:tr w:rsidR="002841F5" w:rsidRPr="0026538C" w:rsidTr="00E03261">
        <w:trPr>
          <w:trHeight w:hRule="exact" w:val="5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Проверочный диктант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2F5889">
              <w:t>Устный опрос ;</w:t>
            </w:r>
          </w:p>
        </w:tc>
      </w:tr>
      <w:tr w:rsidR="006C6BAF" w:rsidRPr="0026538C" w:rsidTr="002841F5">
        <w:trPr>
          <w:trHeight w:hRule="exact" w:val="8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Default="006C6BAF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 диктанта</w:t>
            </w:r>
          </w:p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6C6BA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6C6BAF" w:rsidRPr="0026538C" w:rsidTr="00E03261">
        <w:trPr>
          <w:trHeight w:hRule="exact" w:val="6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Default="006C6BAF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Безударные гласные в корне</w:t>
            </w:r>
          </w:p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6C6BA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 w:rsidRPr="007A47B7">
              <w:t>Устный опрос ;</w:t>
            </w:r>
          </w:p>
        </w:tc>
      </w:tr>
      <w:tr w:rsidR="006C6BAF" w:rsidRPr="0026538C" w:rsidTr="00E03261">
        <w:trPr>
          <w:trHeight w:hRule="exact" w:val="9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Default="006C6BAF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Безударные гласные в корне. Списывание с печатного шрифта</w:t>
            </w:r>
          </w:p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6C6BA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2841F5" w:rsidRPr="0026538C" w:rsidTr="00E03261">
        <w:trPr>
          <w:trHeight w:hRule="exact" w:val="8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101</w:t>
            </w:r>
          </w:p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Звонкие и глухие согласные в корне слова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E807E6">
              <w:t>Устный опрос ;</w:t>
            </w:r>
          </w:p>
        </w:tc>
      </w:tr>
      <w:tr w:rsidR="002841F5" w:rsidRPr="0026538C" w:rsidTr="00E03261">
        <w:trPr>
          <w:trHeight w:hRule="exact" w:val="9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102</w:t>
            </w:r>
          </w:p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Звонкие и глухие согласные в корне слова. 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E807E6">
              <w:t>Устный опрос ;</w:t>
            </w:r>
          </w:p>
        </w:tc>
      </w:tr>
      <w:tr w:rsidR="002841F5" w:rsidRPr="0026538C" w:rsidTr="00E03261">
        <w:trPr>
          <w:trHeight w:hRule="exact" w:val="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сочетаний жи-ши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E807E6">
              <w:t>Устный опрос ;</w:t>
            </w:r>
          </w:p>
        </w:tc>
      </w:tr>
      <w:tr w:rsidR="002841F5" w:rsidRPr="0026538C" w:rsidTr="00E03261">
        <w:trPr>
          <w:trHeight w:hRule="exact" w:val="6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сочетаний ча-ща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E807E6">
              <w:t>Устный опрос ;</w:t>
            </w:r>
          </w:p>
        </w:tc>
      </w:tr>
      <w:tr w:rsidR="002841F5" w:rsidRPr="0026538C" w:rsidTr="00E03261">
        <w:trPr>
          <w:trHeight w:hRule="exact" w:val="6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сочетаний чу-щу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E807E6">
              <w:t>Устный опрос ;</w:t>
            </w:r>
          </w:p>
        </w:tc>
      </w:tr>
      <w:tr w:rsidR="002841F5" w:rsidRPr="0026538C" w:rsidTr="00E03261">
        <w:trPr>
          <w:trHeight w:hRule="exact" w:val="5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чк, чн, щн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E807E6">
              <w:t>Устный опрос ;</w:t>
            </w:r>
          </w:p>
        </w:tc>
      </w:tr>
      <w:tr w:rsidR="002841F5" w:rsidRPr="0026538C" w:rsidTr="00E03261">
        <w:trPr>
          <w:trHeight w:hRule="exact" w:val="64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в словах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E807E6">
              <w:t>Устный опрос ;</w:t>
            </w:r>
          </w:p>
        </w:tc>
      </w:tr>
      <w:tr w:rsidR="002841F5" w:rsidRPr="0026538C" w:rsidTr="00E03261">
        <w:trPr>
          <w:trHeight w:hRule="exact" w:val="5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Словарный диктант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E807E6">
              <w:t>Устный опрос ;</w:t>
            </w:r>
          </w:p>
        </w:tc>
      </w:tr>
      <w:tr w:rsidR="006C6BAF" w:rsidRPr="0026538C" w:rsidTr="002841F5">
        <w:trPr>
          <w:trHeight w:hRule="exact" w:val="9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Default="006C6BAF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слов на слоги</w:t>
            </w:r>
          </w:p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6C6BA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6C6BAF" w:rsidRPr="0026538C" w:rsidTr="00E03261">
        <w:trPr>
          <w:trHeight w:hRule="exact" w:val="8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Default="006C6BAF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Основа предложения (подлежащее и сказуемое)</w:t>
            </w:r>
          </w:p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6C6BA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 w:rsidRPr="007A47B7">
              <w:t>Устный опрос ;</w:t>
            </w:r>
          </w:p>
        </w:tc>
      </w:tr>
      <w:tr w:rsidR="006C6BAF" w:rsidRPr="0026538C" w:rsidTr="002841F5">
        <w:trPr>
          <w:trHeight w:hRule="exact" w:val="10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Default="006C6BAF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 предложения. Закрепление</w:t>
            </w:r>
          </w:p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6C6BA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2841F5" w:rsidRPr="0026538C" w:rsidTr="00E03261">
        <w:trPr>
          <w:trHeight w:hRule="exact" w:val="4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Алфавитный порядок слов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315371">
              <w:t>Устный опрос ;</w:t>
            </w:r>
          </w:p>
        </w:tc>
      </w:tr>
      <w:tr w:rsidR="002841F5" w:rsidRPr="0026538C" w:rsidTr="00E03261">
        <w:trPr>
          <w:trHeight w:hRule="exact" w:val="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Дополнение и запись предложения словами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315371">
              <w:t>Устный опрос ;</w:t>
            </w:r>
          </w:p>
        </w:tc>
      </w:tr>
      <w:tr w:rsidR="002841F5" w:rsidRPr="0026538C" w:rsidTr="00E03261">
        <w:trPr>
          <w:trHeight w:hRule="exact" w:val="6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списывание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315371">
              <w:t>Устный опрос ;</w:t>
            </w:r>
          </w:p>
        </w:tc>
      </w:tr>
      <w:tr w:rsidR="006C6BAF" w:rsidRPr="0026538C" w:rsidTr="00E03261">
        <w:trPr>
          <w:trHeight w:hRule="exact" w:val="9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Default="006C6BAF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Закрепление изученного</w:t>
            </w:r>
          </w:p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6C6BA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2841F5" w:rsidRPr="0026538C" w:rsidTr="00E03261">
        <w:trPr>
          <w:trHeight w:hRule="exact" w:val="5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116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Наша речь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64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и письменная речь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7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Текст, предложение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9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Предложение как группа слов, имеющая законченную мысль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8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120</w:t>
            </w:r>
          </w:p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5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слов в речи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9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- названия предметов, признаков, действий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Вежливые слова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7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Однозначные и многозначные слова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8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 как минимальная произносительная единица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5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слов на слоги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7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Перенос слов. Правила переноса слов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8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Перенос слов. Правила переноса слов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9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Ударение. Ударные и безударные слоги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8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Ударение. Ударные и безударные слоги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7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Звуки и буквы. Условные звуковые обозначения слов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7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Звуки и буквы. Условные звуковые обозначения слов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 алфавит или азбука. Значение алфавита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967746" w:rsidRPr="0026538C" w:rsidTr="002841F5">
        <w:trPr>
          <w:trHeight w:hRule="exact" w:val="9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746" w:rsidRDefault="00967746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746" w:rsidRPr="00E03261" w:rsidRDefault="00967746" w:rsidP="00967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 алфавит или азбука. Значение алфавита</w:t>
            </w:r>
          </w:p>
          <w:p w:rsidR="00967746" w:rsidRPr="00E03261" w:rsidRDefault="00967746" w:rsidP="00D249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746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746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746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746" w:rsidRPr="0026538C" w:rsidRDefault="00967746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746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2841F5" w:rsidRPr="0026538C" w:rsidTr="00E03261">
        <w:trPr>
          <w:trHeight w:hRule="exact" w:val="8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136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Гласные звуки и буквы. Буквы е</w:t>
            </w:r>
            <w:proofErr w:type="gramStart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,ё</w:t>
            </w:r>
            <w:proofErr w:type="gramEnd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,ю,я и их роль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8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Обозначение ударного гласного буквой на письме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7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проверяемых и проверочных слов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8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Правописание гласных в ударных и безударных слогах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7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Написание слов с непроверяемой буквой безударного гласного звука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5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и буквы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5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с удвоенными согласными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7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Буквы и, й. Твердые и мягкие согласные звуки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88440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Согласные парные и непарные по твердости- мягкости. Обозначение мягкости согласных звуков мягким знаком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10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Восстановление текста с нарушенным порядком предложений.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16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Звонкие и глухие согласные звуки. Парные звонкие и глухие согласные звуки. Обозначение парных звонких и глухих согласных звуков на конце слова.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5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Буквосочетания чк</w:t>
            </w:r>
            <w:proofErr w:type="gramStart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,чн,чт</w:t>
            </w:r>
            <w:proofErr w:type="gramEnd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6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Буквосочетания жи-ши, </w:t>
            </w:r>
            <w:proofErr w:type="gramStart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ча-ща</w:t>
            </w:r>
            <w:proofErr w:type="gramEnd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чу-щу.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5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в словах.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2841F5">
        <w:trPr>
          <w:trHeight w:hRule="exact" w:val="7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диктант.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3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 диктанта.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8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152</w:t>
            </w:r>
          </w:p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Правописание парных согласных звуков на конце слова.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2841F5">
        <w:trPr>
          <w:trHeight w:hRule="exact" w:val="7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в словах.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154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"Сказочная страничка".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6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"Сказочная страничка".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561A68" w:rsidRPr="0026538C" w:rsidTr="00E03261">
        <w:trPr>
          <w:trHeight w:hRule="exact" w:val="9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A68" w:rsidRDefault="00561A68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156-165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A68" w:rsidRPr="00E03261" w:rsidRDefault="00561A68" w:rsidP="00D249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Повторение и</w:t>
            </w:r>
            <w:r w:rsid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обобщение изученного материала.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A68" w:rsidRPr="00E03261" w:rsidRDefault="00561A68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A68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A68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A68" w:rsidRPr="0026538C" w:rsidRDefault="00561A68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A68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A34DF9" w:rsidRPr="0026538C" w:rsidTr="00884402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Pr="00A34DF9" w:rsidRDefault="00A34DF9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884402" w:rsidRDefault="00561A68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884402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884402" w:rsidRDefault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884402" w:rsidRDefault="00A34DF9">
            <w:pPr>
              <w:rPr>
                <w:lang w:val="ru-RU"/>
              </w:rPr>
            </w:pPr>
          </w:p>
        </w:tc>
      </w:tr>
    </w:tbl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CD3E68" w:rsidRPr="00A34DF9" w:rsidRDefault="00A34DF9">
      <w:pPr>
        <w:autoSpaceDE w:val="0"/>
        <w:autoSpaceDN w:val="0"/>
        <w:spacing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CD3E68" w:rsidRPr="00A34DF9" w:rsidRDefault="00A34DF9">
      <w:pPr>
        <w:autoSpaceDE w:val="0"/>
        <w:autoSpaceDN w:val="0"/>
        <w:spacing w:before="346"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CD3E68" w:rsidRPr="00A34DF9" w:rsidRDefault="00A34DF9">
      <w:pPr>
        <w:autoSpaceDE w:val="0"/>
        <w:autoSpaceDN w:val="0"/>
        <w:spacing w:before="166" w:after="0" w:line="271" w:lineRule="auto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Канакина В.П., Горецкий В.Г., Русский язык. Учебник. 1 класс. Акционерное общество «Издательство</w:t>
      </w:r>
      <w:r w:rsidR="005F527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  <w:r w:rsidRPr="00A34DF9">
        <w:rPr>
          <w:lang w:val="ru-RU"/>
        </w:rPr>
        <w:br/>
      </w:r>
    </w:p>
    <w:p w:rsidR="00CD3E68" w:rsidRPr="00A34DF9" w:rsidRDefault="00A34DF9">
      <w:pPr>
        <w:autoSpaceDE w:val="0"/>
        <w:autoSpaceDN w:val="0"/>
        <w:spacing w:before="262"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D3E68" w:rsidRPr="00A34DF9" w:rsidRDefault="00A34DF9">
      <w:pPr>
        <w:autoSpaceDE w:val="0"/>
        <w:autoSpaceDN w:val="0"/>
        <w:spacing w:before="1176" w:after="0" w:line="262" w:lineRule="auto"/>
        <w:ind w:right="720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1.Русский язык. 1 класс. Учеб.для общеобразоват. учреждений с приложением на электронном носителе / В. П. Канакина, В. Г. Горецкий. – 2-е изд. – М.: Просвещение, 2013.</w:t>
      </w:r>
    </w:p>
    <w:p w:rsidR="00CD3E68" w:rsidRPr="00A34DF9" w:rsidRDefault="00A34DF9">
      <w:pPr>
        <w:autoSpaceDE w:val="0"/>
        <w:autoSpaceDN w:val="0"/>
        <w:spacing w:before="742" w:after="0" w:line="262" w:lineRule="auto"/>
        <w:ind w:right="144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1. Русский язык. 1 класс: Рабочая программа. Технологические карты уроков. [Электронный ресурс]: М.: Просвещение, 2016. – 1 электрон.опт. диск (С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ROM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D3E68" w:rsidRPr="00A34DF9" w:rsidRDefault="00A34DF9">
      <w:pPr>
        <w:autoSpaceDE w:val="0"/>
        <w:autoSpaceDN w:val="0"/>
        <w:spacing w:before="406" w:after="0" w:line="262" w:lineRule="auto"/>
        <w:ind w:right="1008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2. Графические диктанты. 1 класс: пособие для учителей общеобразоват. организаций / В.В. Никифорова - 2-е изд. – М.: ВАКО, 2016.</w:t>
      </w:r>
    </w:p>
    <w:p w:rsidR="00CD3E68" w:rsidRPr="00A34DF9" w:rsidRDefault="00A34DF9">
      <w:pPr>
        <w:autoSpaceDE w:val="0"/>
        <w:autoSpaceDN w:val="0"/>
        <w:spacing w:before="406" w:after="0" w:line="262" w:lineRule="auto"/>
        <w:ind w:right="720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3. Контрольные работы по русскому языку. 1 класс, в 2-х частях / авт.-сост. О.Н. Крылова. – М</w:t>
      </w: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:«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Экзамен», 2016.</w:t>
      </w:r>
    </w:p>
    <w:p w:rsidR="00CD3E68" w:rsidRPr="00A34DF9" w:rsidRDefault="00A34DF9">
      <w:pPr>
        <w:autoSpaceDE w:val="0"/>
        <w:autoSpaceDN w:val="0"/>
        <w:spacing w:before="406" w:after="0" w:line="262" w:lineRule="auto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4. Контрольные и проверочные работы по русскому языку: 1-4 классы. / О.В. Узорова, Е.А. Нефёдова.– М.: «Издательство АСТ», 2016.</w:t>
      </w:r>
    </w:p>
    <w:p w:rsidR="00CD3E68" w:rsidRPr="00A34DF9" w:rsidRDefault="00A34DF9">
      <w:pPr>
        <w:autoSpaceDE w:val="0"/>
        <w:autoSpaceDN w:val="0"/>
        <w:spacing w:before="406" w:after="0" w:line="262" w:lineRule="auto"/>
        <w:ind w:right="1008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5.Русский язык. 1 класс [Электронный ресурс]: электрон</w:t>
      </w: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.п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рил. к учеб. В.П. Канакиной, В.Г. Горецкого. – М.: «Учитель», 1 электрон</w:t>
      </w: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.о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пт. диск (С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ROM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)., 2013.</w:t>
      </w:r>
    </w:p>
    <w:p w:rsidR="00CD3E68" w:rsidRPr="00A34DF9" w:rsidRDefault="00A34DF9">
      <w:pPr>
        <w:autoSpaceDE w:val="0"/>
        <w:autoSpaceDN w:val="0"/>
        <w:spacing w:before="262"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D3E68" w:rsidRPr="00A34DF9" w:rsidRDefault="00A34DF9">
      <w:pPr>
        <w:autoSpaceDE w:val="0"/>
        <w:autoSpaceDN w:val="0"/>
        <w:spacing w:before="168"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Электронные приложения к учебнику</w:t>
      </w:r>
    </w:p>
    <w:p w:rsidR="00CD3E68" w:rsidRPr="00A34DF9" w:rsidRDefault="00CD3E68">
      <w:pPr>
        <w:rPr>
          <w:lang w:val="ru-RU"/>
        </w:rPr>
        <w:sectPr w:rsidR="00CD3E68" w:rsidRPr="00A34DF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3E68" w:rsidRPr="00A34DF9" w:rsidRDefault="00CD3E68">
      <w:pPr>
        <w:autoSpaceDE w:val="0"/>
        <w:autoSpaceDN w:val="0"/>
        <w:spacing w:after="78" w:line="220" w:lineRule="exact"/>
        <w:rPr>
          <w:lang w:val="ru-RU"/>
        </w:rPr>
      </w:pPr>
    </w:p>
    <w:p w:rsidR="00CD3E68" w:rsidRPr="00A34DF9" w:rsidRDefault="00A34DF9">
      <w:pPr>
        <w:autoSpaceDE w:val="0"/>
        <w:autoSpaceDN w:val="0"/>
        <w:spacing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D3E68" w:rsidRDefault="00A34DF9">
      <w:pPr>
        <w:autoSpaceDE w:val="0"/>
        <w:autoSpaceDN w:val="0"/>
        <w:spacing w:before="346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C1E31" w:rsidRPr="005F527E" w:rsidRDefault="009C1E31">
      <w:pPr>
        <w:autoSpaceDE w:val="0"/>
        <w:autoSpaceDN w:val="0"/>
        <w:spacing w:before="346" w:after="0" w:line="230" w:lineRule="auto"/>
        <w:rPr>
          <w:lang w:val="ru-RU"/>
        </w:rPr>
      </w:pPr>
      <w:r w:rsidRPr="005F527E">
        <w:rPr>
          <w:lang w:val="ru-RU"/>
        </w:rPr>
        <w:t xml:space="preserve">Справочные таблицы, </w:t>
      </w:r>
    </w:p>
    <w:p w:rsidR="009C1E31" w:rsidRDefault="009C1E31">
      <w:pPr>
        <w:autoSpaceDE w:val="0"/>
        <w:autoSpaceDN w:val="0"/>
        <w:spacing w:before="346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F527E">
        <w:rPr>
          <w:lang w:val="ru-RU"/>
        </w:rPr>
        <w:t>презентации</w:t>
      </w:r>
    </w:p>
    <w:p w:rsidR="009C1E31" w:rsidRPr="00A34DF9" w:rsidRDefault="009C1E31">
      <w:pPr>
        <w:autoSpaceDE w:val="0"/>
        <w:autoSpaceDN w:val="0"/>
        <w:spacing w:before="346" w:after="0" w:line="230" w:lineRule="auto"/>
        <w:rPr>
          <w:lang w:val="ru-RU"/>
        </w:rPr>
      </w:pPr>
    </w:p>
    <w:p w:rsidR="00CD3E68" w:rsidRPr="00A34DF9" w:rsidRDefault="00A34DF9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CD3E68" w:rsidRDefault="00A34DF9">
      <w:pPr>
        <w:autoSpaceDE w:val="0"/>
        <w:autoSpaceDN w:val="0"/>
        <w:spacing w:before="166" w:after="0" w:line="271" w:lineRule="auto"/>
        <w:ind w:right="9216"/>
      </w:pPr>
      <w:r>
        <w:rPr>
          <w:rFonts w:ascii="Times New Roman" w:eastAsia="Times New Roman" w:hAnsi="Times New Roman"/>
          <w:color w:val="000000"/>
          <w:sz w:val="24"/>
        </w:rPr>
        <w:t xml:space="preserve">Компьютер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Проектор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Презентации</w:t>
      </w:r>
    </w:p>
    <w:p w:rsidR="00CD3E68" w:rsidRDefault="00CD3E68">
      <w:pPr>
        <w:sectPr w:rsidR="00CD3E6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34DF9" w:rsidRDefault="00A34DF9"/>
    <w:sectPr w:rsidR="00A34DF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>
    <w:useFELayout/>
  </w:compat>
  <w:rsids>
    <w:rsidRoot w:val="00B47730"/>
    <w:rsid w:val="00034616"/>
    <w:rsid w:val="000445F7"/>
    <w:rsid w:val="0006063C"/>
    <w:rsid w:val="0015074B"/>
    <w:rsid w:val="0026538C"/>
    <w:rsid w:val="002841F5"/>
    <w:rsid w:val="0029639D"/>
    <w:rsid w:val="00326F90"/>
    <w:rsid w:val="004D7261"/>
    <w:rsid w:val="00561A68"/>
    <w:rsid w:val="00582971"/>
    <w:rsid w:val="00591981"/>
    <w:rsid w:val="005C6F4A"/>
    <w:rsid w:val="005F527E"/>
    <w:rsid w:val="006C6BAF"/>
    <w:rsid w:val="007A2FB4"/>
    <w:rsid w:val="00884402"/>
    <w:rsid w:val="009545F6"/>
    <w:rsid w:val="00956937"/>
    <w:rsid w:val="00967746"/>
    <w:rsid w:val="009C1E31"/>
    <w:rsid w:val="00A34DF9"/>
    <w:rsid w:val="00AA1D8D"/>
    <w:rsid w:val="00B47730"/>
    <w:rsid w:val="00CB0664"/>
    <w:rsid w:val="00CD3E68"/>
    <w:rsid w:val="00D24951"/>
    <w:rsid w:val="00E03261"/>
    <w:rsid w:val="00E710AA"/>
    <w:rsid w:val="00FC693F"/>
    <w:rsid w:val="00FD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D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D6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E0EE00-F587-4E53-BEA8-8432C3E9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27</Pages>
  <Words>7008</Words>
  <Characters>39951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46866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14</cp:revision>
  <dcterms:created xsi:type="dcterms:W3CDTF">2013-12-23T23:15:00Z</dcterms:created>
  <dcterms:modified xsi:type="dcterms:W3CDTF">2022-11-23T07:16:00Z</dcterms:modified>
  <cp:category/>
</cp:coreProperties>
</file>