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D8" w:rsidRDefault="00B055D8" w:rsidP="00B055D8">
      <w:pPr>
        <w:jc w:val="center"/>
        <w:rPr>
          <w:rFonts w:ascii="Times New Roman" w:hAnsi="Times New Roman" w:cs="Times New Roman"/>
          <w:sz w:val="28"/>
        </w:rPr>
      </w:pPr>
    </w:p>
    <w:p w:rsidR="00B055D8" w:rsidRPr="00B055D8" w:rsidRDefault="00B055D8" w:rsidP="00B055D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B055D8">
        <w:rPr>
          <w:rFonts w:ascii="Times New Roman" w:hAnsi="Times New Roman" w:cs="Times New Roman"/>
          <w:sz w:val="28"/>
          <w:lang w:val="ru-RU"/>
        </w:rPr>
        <w:t>МИНИСТЕРСТВО ПРОСВЕЩЕНИЯ РОССИЙСКОЙ ФЕДЕРАЦИИ</w:t>
      </w:r>
    </w:p>
    <w:p w:rsidR="00B055D8" w:rsidRPr="00B055D8" w:rsidRDefault="00B055D8" w:rsidP="00B055D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B055D8">
        <w:rPr>
          <w:rFonts w:ascii="Times New Roman" w:hAnsi="Times New Roman" w:cs="Times New Roman"/>
          <w:sz w:val="28"/>
          <w:lang w:val="ru-RU"/>
        </w:rPr>
        <w:t>Департамент образования и науки Тюменской области</w:t>
      </w:r>
    </w:p>
    <w:p w:rsidR="00B055D8" w:rsidRPr="00B055D8" w:rsidRDefault="00B055D8" w:rsidP="00B055D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B055D8">
        <w:rPr>
          <w:rFonts w:ascii="Times New Roman" w:hAnsi="Times New Roman" w:cs="Times New Roman"/>
          <w:sz w:val="28"/>
          <w:lang w:val="ru-RU"/>
        </w:rPr>
        <w:t xml:space="preserve">Управление образования </w:t>
      </w:r>
      <w:proofErr w:type="spellStart"/>
      <w:r w:rsidRPr="00B055D8">
        <w:rPr>
          <w:rFonts w:ascii="Times New Roman" w:hAnsi="Times New Roman" w:cs="Times New Roman"/>
          <w:sz w:val="28"/>
          <w:lang w:val="ru-RU"/>
        </w:rPr>
        <w:t>Вагайского</w:t>
      </w:r>
      <w:proofErr w:type="spellEnd"/>
      <w:r w:rsidRPr="00B055D8">
        <w:rPr>
          <w:rFonts w:ascii="Times New Roman" w:hAnsi="Times New Roman" w:cs="Times New Roman"/>
          <w:sz w:val="28"/>
          <w:lang w:val="ru-RU"/>
        </w:rPr>
        <w:t xml:space="preserve"> района</w:t>
      </w:r>
    </w:p>
    <w:p w:rsidR="00B055D8" w:rsidRPr="00B055D8" w:rsidRDefault="00B055D8" w:rsidP="00B055D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B055D8">
        <w:rPr>
          <w:rFonts w:ascii="Times New Roman" w:hAnsi="Times New Roman" w:cs="Times New Roman"/>
          <w:sz w:val="28"/>
          <w:lang w:val="ru-RU"/>
        </w:rPr>
        <w:t xml:space="preserve">Иртышская ООШ, филиал МАОУ </w:t>
      </w:r>
      <w:proofErr w:type="spellStart"/>
      <w:r w:rsidRPr="00B055D8">
        <w:rPr>
          <w:rFonts w:ascii="Times New Roman" w:hAnsi="Times New Roman" w:cs="Times New Roman"/>
          <w:sz w:val="28"/>
          <w:lang w:val="ru-RU"/>
        </w:rPr>
        <w:t>Бегишевская</w:t>
      </w:r>
      <w:proofErr w:type="spellEnd"/>
      <w:r w:rsidRPr="00B055D8">
        <w:rPr>
          <w:rFonts w:ascii="Times New Roman" w:hAnsi="Times New Roman" w:cs="Times New Roman"/>
          <w:sz w:val="28"/>
          <w:lang w:val="ru-RU"/>
        </w:rPr>
        <w:t xml:space="preserve"> СОШ</w:t>
      </w:r>
    </w:p>
    <w:p w:rsidR="003055B8" w:rsidRDefault="00B055D8">
      <w:pPr>
        <w:autoSpaceDE w:val="0"/>
        <w:autoSpaceDN w:val="0"/>
        <w:spacing w:before="1038" w:after="0" w:line="230" w:lineRule="auto"/>
        <w:ind w:right="364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 wp14:anchorId="60074A65">
            <wp:extent cx="6261100" cy="1816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5D8" w:rsidRDefault="00B055D8" w:rsidP="00B055D8">
      <w:pPr>
        <w:autoSpaceDE w:val="0"/>
        <w:autoSpaceDN w:val="0"/>
        <w:spacing w:before="1038" w:after="0" w:line="230" w:lineRule="auto"/>
        <w:ind w:right="364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55DEA" w:rsidRPr="003055B8" w:rsidRDefault="006346FD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055DEA" w:rsidRPr="003055B8" w:rsidRDefault="006346FD">
      <w:pPr>
        <w:autoSpaceDE w:val="0"/>
        <w:autoSpaceDN w:val="0"/>
        <w:spacing w:before="70" w:after="0" w:line="230" w:lineRule="auto"/>
        <w:ind w:right="4480"/>
        <w:jc w:val="right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656810)</w:t>
      </w:r>
    </w:p>
    <w:p w:rsidR="00055DEA" w:rsidRPr="003055B8" w:rsidRDefault="006346FD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055DEA" w:rsidRPr="003055B8" w:rsidRDefault="006346FD">
      <w:pPr>
        <w:autoSpaceDE w:val="0"/>
        <w:autoSpaceDN w:val="0"/>
        <w:spacing w:before="70" w:after="0" w:line="230" w:lineRule="auto"/>
        <w:ind w:right="3930"/>
        <w:jc w:val="right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055DEA" w:rsidRPr="003055B8" w:rsidRDefault="006346FD">
      <w:pPr>
        <w:autoSpaceDE w:val="0"/>
        <w:autoSpaceDN w:val="0"/>
        <w:spacing w:before="670" w:after="0" w:line="230" w:lineRule="auto"/>
        <w:ind w:right="2680"/>
        <w:jc w:val="right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055DEA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A434E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055D8" w:rsidRPr="003055B8" w:rsidRDefault="00B055D8" w:rsidP="00B055D8">
      <w:pPr>
        <w:autoSpaceDE w:val="0"/>
        <w:autoSpaceDN w:val="0"/>
        <w:spacing w:before="70" w:after="0" w:line="230" w:lineRule="auto"/>
        <w:ind w:right="3618"/>
        <w:jc w:val="right"/>
        <w:rPr>
          <w:lang w:val="ru-RU"/>
        </w:rPr>
        <w:sectPr w:rsidR="00B055D8" w:rsidRPr="003055B8">
          <w:pgSz w:w="11900" w:h="16840"/>
          <w:pgMar w:top="298" w:right="872" w:bottom="1440" w:left="738" w:header="720" w:footer="720" w:gutter="0"/>
          <w:cols w:space="720" w:equalWidth="0">
            <w:col w:w="1029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Иртыш 2023</w:t>
      </w:r>
      <w:bookmarkStart w:id="0" w:name="_GoBack"/>
      <w:bookmarkEnd w:id="0"/>
    </w:p>
    <w:p w:rsidR="00055DEA" w:rsidRPr="003055B8" w:rsidRDefault="00055DEA">
      <w:pPr>
        <w:autoSpaceDE w:val="0"/>
        <w:autoSpaceDN w:val="0"/>
        <w:spacing w:after="228" w:line="220" w:lineRule="exact"/>
        <w:rPr>
          <w:lang w:val="ru-RU"/>
        </w:r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55DEA" w:rsidRPr="003055B8" w:rsidRDefault="006346FD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55DEA" w:rsidRPr="003055B8" w:rsidRDefault="006346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55DEA" w:rsidRPr="003055B8" w:rsidRDefault="006346FD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55DEA" w:rsidRPr="003055B8" w:rsidRDefault="006346FD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55DEA" w:rsidRPr="003055B8" w:rsidRDefault="006346FD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55DEA" w:rsidRPr="003055B8" w:rsidRDefault="006346FD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55DEA" w:rsidRPr="003055B8" w:rsidRDefault="006346FD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духовно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6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55DEA" w:rsidRPr="003055B8" w:rsidRDefault="006346FD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55DEA" w:rsidRPr="003055B8" w:rsidRDefault="006346FD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раскрытие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55DEA" w:rsidRPr="003055B8" w:rsidRDefault="006346FD">
      <w:pPr>
        <w:autoSpaceDE w:val="0"/>
        <w:autoSpaceDN w:val="0"/>
        <w:spacing w:before="72" w:after="0"/>
        <w:ind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55DEA" w:rsidRPr="003055B8" w:rsidRDefault="006346FD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055DEA" w:rsidRPr="003055B8" w:rsidRDefault="006346FD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55DEA" w:rsidRPr="003055B8" w:rsidRDefault="006346FD">
      <w:pPr>
        <w:autoSpaceDE w:val="0"/>
        <w:autoSpaceDN w:val="0"/>
        <w:spacing w:before="70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, что информация может быть представлена в разной форме — текста, иллюстраций, видео, таблицы; 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10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иллюстрацию явления (объекта, предмета) с его названием.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домашних и диких животных, объяснять, чем они различаются.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55DEA" w:rsidRPr="003055B8" w:rsidRDefault="006346FD">
      <w:pPr>
        <w:autoSpaceDE w:val="0"/>
        <w:autoSpaceDN w:val="0"/>
        <w:spacing w:before="226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55DEA" w:rsidRPr="003055B8" w:rsidRDefault="006346FD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055B8">
        <w:rPr>
          <w:lang w:val="ru-RU"/>
        </w:rPr>
        <w:br/>
      </w:r>
      <w:r w:rsidRPr="003055B8">
        <w:rPr>
          <w:lang w:val="ru-RU"/>
        </w:rPr>
        <w:tab/>
      </w: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55DEA" w:rsidRPr="003055B8" w:rsidRDefault="006346FD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принятие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применение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55DEA" w:rsidRPr="003055B8" w:rsidRDefault="006346F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55DEA" w:rsidRPr="003055B8" w:rsidRDefault="006346FD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мира; </w:t>
      </w:r>
    </w:p>
    <w:p w:rsidR="00055DEA" w:rsidRPr="003055B8" w:rsidRDefault="006346FD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55DEA" w:rsidRPr="003055B8" w:rsidRDefault="006346FD">
      <w:pPr>
        <w:autoSpaceDE w:val="0"/>
        <w:autoSpaceDN w:val="0"/>
        <w:spacing w:before="286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55DEA" w:rsidRPr="003055B8" w:rsidRDefault="006346FD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объекта (объекты) по определённому признаку;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6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согласно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заданному алгоритму находить в предложенном источнике информацию, представленную в явном виде;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графически представленную информацию (схему, таблицу, иллюстрацию);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фиксировать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устные и письменные тексты (описание, рассуждение, повествование);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55DEA" w:rsidRPr="003055B8" w:rsidRDefault="006346FD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объективно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целесообразность выбранных способов действия, при необходимости корректировать их.</w:t>
      </w:r>
    </w:p>
    <w:p w:rsidR="00055DEA" w:rsidRPr="003055B8" w:rsidRDefault="006346F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коллективной деятельности для успешного решения учебной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коллективно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55DEA" w:rsidRPr="003055B8" w:rsidRDefault="006346FD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работы.</w:t>
      </w:r>
    </w:p>
    <w:p w:rsidR="00055DEA" w:rsidRPr="003055B8" w:rsidRDefault="006346FD">
      <w:pPr>
        <w:autoSpaceDE w:val="0"/>
        <w:autoSpaceDN w:val="0"/>
        <w:spacing w:before="288" w:after="0" w:line="230" w:lineRule="auto"/>
        <w:rPr>
          <w:lang w:val="ru-RU"/>
        </w:rPr>
      </w:pP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55DEA" w:rsidRPr="003055B8" w:rsidRDefault="006346F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3055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055DEA" w:rsidRPr="003055B8" w:rsidRDefault="006346FD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название своего населённого пункта, региона, страны;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055DEA" w:rsidRPr="003055B8" w:rsidRDefault="006346F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3055B8">
        <w:rPr>
          <w:lang w:val="ru-RU"/>
        </w:rPr>
        <w:br/>
      </w:r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108" w:line="220" w:lineRule="exact"/>
        <w:rPr>
          <w:lang w:val="ru-RU"/>
        </w:rPr>
      </w:pPr>
    </w:p>
    <w:p w:rsidR="00055DEA" w:rsidRPr="003055B8" w:rsidRDefault="006346FD">
      <w:pPr>
        <w:autoSpaceDE w:val="0"/>
        <w:autoSpaceDN w:val="0"/>
        <w:spacing w:after="0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ухода за комнатными растениями и домашними животными; </w:t>
      </w:r>
    </w:p>
    <w:p w:rsidR="00055DEA" w:rsidRPr="003055B8" w:rsidRDefault="006346FD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55DEA" w:rsidRPr="003055B8" w:rsidRDefault="006346FD">
      <w:pPr>
        <w:autoSpaceDE w:val="0"/>
        <w:autoSpaceDN w:val="0"/>
        <w:spacing w:before="192" w:after="0" w:line="230" w:lineRule="auto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ответов на вопросы небольшие тексты о природе и обществе; </w:t>
      </w:r>
    </w:p>
    <w:p w:rsidR="00055DEA" w:rsidRPr="003055B8" w:rsidRDefault="006346FD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здорового питания и личной гигиены;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пешехода; </w:t>
      </w:r>
    </w:p>
    <w:p w:rsidR="00055DEA" w:rsidRPr="003055B8" w:rsidRDefault="006346FD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в природе; </w:t>
      </w:r>
    </w:p>
    <w:p w:rsidR="00055DEA" w:rsidRPr="003055B8" w:rsidRDefault="006346FD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proofErr w:type="gramStart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3055B8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помощью взрослых (учителя, родителей) пользоваться электронным дневником и электронными ресурсами школы.</w:t>
      </w:r>
    </w:p>
    <w:p w:rsidR="00055DEA" w:rsidRPr="003055B8" w:rsidRDefault="00055DEA">
      <w:pPr>
        <w:rPr>
          <w:lang w:val="ru-RU"/>
        </w:rPr>
        <w:sectPr w:rsidR="00055DEA" w:rsidRPr="003055B8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55DEA" w:rsidRPr="003055B8" w:rsidRDefault="00055DEA">
      <w:pPr>
        <w:autoSpaceDE w:val="0"/>
        <w:autoSpaceDN w:val="0"/>
        <w:spacing w:after="64" w:line="220" w:lineRule="exact"/>
        <w:rPr>
          <w:lang w:val="ru-RU"/>
        </w:rPr>
      </w:pPr>
    </w:p>
    <w:p w:rsidR="00055DEA" w:rsidRDefault="006346F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04"/>
        <w:gridCol w:w="4804"/>
        <w:gridCol w:w="1080"/>
        <w:gridCol w:w="1382"/>
      </w:tblGrid>
      <w:tr w:rsidR="00055DE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55DEA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</w:t>
            </w:r>
            <w:proofErr w:type="spellStart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  <w:proofErr w:type="gramStart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Экскурсии, целевые прогулки, просмотр иллюстраций, </w:t>
            </w:r>
            <w:r w:rsidRPr="003055B8">
              <w:rPr>
                <w:lang w:val="ru-RU"/>
              </w:rPr>
              <w:br/>
            </w: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 бору) на тему «Москва— столица России»;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«Что такое 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864"/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адрес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 метам</w:t>
            </w:r>
            <w:proofErr w:type="gram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90"/>
        <w:gridCol w:w="528"/>
        <w:gridCol w:w="1106"/>
        <w:gridCol w:w="1140"/>
        <w:gridCol w:w="804"/>
        <w:gridCol w:w="4804"/>
        <w:gridCol w:w="1080"/>
        <w:gridCol w:w="1382"/>
      </w:tblGrid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66" w:after="0" w:line="252" w:lineRule="auto"/>
              <w:ind w:left="72" w:right="720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proofErr w:type="gramStart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</w:t>
            </w:r>
            <w:proofErr w:type="gram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7" w:lineRule="auto"/>
              <w:ind w:left="72" w:right="302"/>
              <w:jc w:val="both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безопасной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</w:tr>
      <w:tr w:rsidR="00055DEA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3055B8">
              <w:rPr>
                <w:lang w:val="ru-RU"/>
              </w:rPr>
              <w:br/>
            </w:r>
            <w:r w:rsidRPr="003055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4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328"/>
        </w:trPr>
        <w:tc>
          <w:tcPr>
            <w:tcW w:w="4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6346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055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78" w:line="220" w:lineRule="exact"/>
      </w:pPr>
    </w:p>
    <w:p w:rsidR="00055DEA" w:rsidRDefault="006346F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55DE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55DEA" w:rsidRDefault="00055DEA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EA" w:rsidRDefault="00055DEA"/>
        </w:tc>
      </w:tr>
      <w:tr w:rsidR="00055DEA" w:rsidTr="00F40614">
        <w:trPr>
          <w:trHeight w:hRule="exact" w:val="10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Знакомство с учебником. Задавайте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Что мы знаем о народах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мы знаем о Москве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40614" w:rsidRDefault="00F406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F40614">
              <w:t>Проект</w:t>
            </w:r>
            <w:proofErr w:type="spellEnd"/>
          </w:p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F40614">
              <w:t xml:space="preserve"> "</w:t>
            </w:r>
            <w:proofErr w:type="spellStart"/>
            <w:r w:rsidRPr="00F40614">
              <w:t>Моя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малая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Родина</w:t>
            </w:r>
            <w:proofErr w:type="spellEnd"/>
            <w:r w:rsidRPr="00F40614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7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tabs>
                <w:tab w:val="left" w:pos="132"/>
              </w:tabs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Что общего у разных растений?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40614">
              <w:rPr>
                <w:lang w:val="ru-RU"/>
              </w:rPr>
              <w:t>Что растет на подоконнике?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proofErr w:type="spellStart"/>
            <w:r w:rsidRPr="00F40614">
              <w:t>Что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растет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клумбе</w:t>
            </w:r>
            <w:proofErr w:type="spellEnd"/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Что это за листья?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такие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птицы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Кто такие звери?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F40614">
              <w:t>Что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окружает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нас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дома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40614">
              <w:rPr>
                <w:lang w:val="ru-RU"/>
              </w:rPr>
              <w:t>Что умеет компьютер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Что вокруг нас может быть опасным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На что похожа наша планета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r w:rsidRPr="00F40614">
              <w:rPr>
                <w:lang w:val="ru-RU"/>
              </w:rPr>
              <w:t xml:space="preserve">Обобщение по разделу "Что и кто?" </w:t>
            </w:r>
            <w:proofErr w:type="spellStart"/>
            <w:r w:rsidRPr="00F40614">
              <w:t>Проект</w:t>
            </w:r>
            <w:proofErr w:type="spellEnd"/>
            <w:r w:rsidRPr="00F40614">
              <w:t xml:space="preserve"> "</w:t>
            </w:r>
            <w:proofErr w:type="spellStart"/>
            <w:r w:rsidRPr="00F40614">
              <w:t>Моя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малая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Родина</w:t>
            </w:r>
            <w:proofErr w:type="spellEnd"/>
            <w:r w:rsidRPr="00F40614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>
              <w:rPr>
                <w:lang w:val="ru-RU"/>
              </w:rPr>
              <w:t>Как живет семья? П</w:t>
            </w:r>
            <w:r w:rsidRPr="00F40614">
              <w:rPr>
                <w:lang w:val="ru-RU"/>
              </w:rPr>
              <w:t>роект "Моя семья"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Откуда в ваш дом приходит вода и куда она уходит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Откуда в наш дом приходит электричество</w:t>
            </w:r>
            <w:r>
              <w:rPr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Куда текут реки?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Откуда берутся снег и лед?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3055B8" w:rsidRDefault="00F4061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40614">
              <w:rPr>
                <w:lang w:val="ru-RU"/>
              </w:rPr>
              <w:t>Как живут растения?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 w:rsidRPr="00F40614">
              <w:t>Как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живут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животные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 w:rsidRPr="00F40614">
              <w:t>Как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зимой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помочь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птицам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40614">
              <w:rPr>
                <w:lang w:val="ru-RU"/>
              </w:rPr>
              <w:t>Откуда берется и куда девается мусор?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40614">
              <w:t>Откуда</w:t>
            </w:r>
            <w:proofErr w:type="spellEnd"/>
            <w:r w:rsidRPr="00F40614">
              <w:t xml:space="preserve"> в </w:t>
            </w:r>
            <w:proofErr w:type="spellStart"/>
            <w:r w:rsidRPr="00F40614">
              <w:t>снежках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грязь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F40614">
        <w:trPr>
          <w:trHeight w:hRule="exact" w:val="9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40614">
              <w:rPr>
                <w:lang w:val="ru-RU"/>
              </w:rPr>
              <w:t>Обобщение по</w:t>
            </w:r>
            <w:r>
              <w:rPr>
                <w:lang w:val="ru-RU"/>
              </w:rPr>
              <w:t xml:space="preserve"> разделу "Как, откуда и куда". П</w:t>
            </w:r>
            <w:r w:rsidRPr="00F40614">
              <w:rPr>
                <w:lang w:val="ru-RU"/>
              </w:rPr>
              <w:t>роект "Моя семья"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учиться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интересно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40614">
              <w:rPr>
                <w:lang w:val="ru-RU"/>
              </w:rPr>
              <w:t>Проект "Мой класс и моя школа"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придет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суббота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наступит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лето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Где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живут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белые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медведи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появилась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одежда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изобрели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велосипед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Когда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мы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станем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взрослыми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Обобщение радела "Где и когда?" Проект " Мой класс и моя школа"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Почему Солнце светит днем, а звезды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луна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бывает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разной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F4061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40614">
              <w:rPr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звенит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звонок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F40614" w:rsidP="00F40614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F40614">
              <w:t>Почему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радуга</w:t>
            </w:r>
            <w:proofErr w:type="spellEnd"/>
            <w:r w:rsidRPr="00F40614">
              <w:t xml:space="preserve"> </w:t>
            </w:r>
            <w:proofErr w:type="spellStart"/>
            <w:r w:rsidRPr="00F40614">
              <w:t>разноцветная</w:t>
            </w:r>
            <w:proofErr w:type="spellEnd"/>
            <w:r w:rsidRPr="00F40614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C7FAB">
              <w:rPr>
                <w:lang w:val="ru-RU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 w:rsidP="004C7FAB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C7FAB">
              <w:t>Проект</w:t>
            </w:r>
            <w:proofErr w:type="spellEnd"/>
            <w:r w:rsidRPr="004C7FAB">
              <w:t xml:space="preserve"> "</w:t>
            </w:r>
            <w:proofErr w:type="spellStart"/>
            <w:r w:rsidRPr="004C7FAB">
              <w:t>Мои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домашние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питомцы</w:t>
            </w:r>
            <w:proofErr w:type="spellEnd"/>
            <w:r w:rsidRPr="004C7FAB"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C7FAB">
              <w:rPr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 w:rsidP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 w:rsidP="004C7FAB">
            <w:pPr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4C7FAB">
              <w:rPr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10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 w:rsidTr="004C7FAB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4C7FAB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Зачем нужны поезда?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55DE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строят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корабли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строят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самолеты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нужно соблюдать безопасность в автомобиле и поезде?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9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на корабле и самолете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Default="004C7FA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C7FAB">
              <w:t>Зачем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люд</w:t>
            </w:r>
            <w:proofErr w:type="spellEnd"/>
            <w:r>
              <w:rPr>
                <w:lang w:val="ru-RU"/>
              </w:rPr>
              <w:t>и</w:t>
            </w:r>
            <w:r w:rsidRPr="004C7FAB">
              <w:t xml:space="preserve"> </w:t>
            </w:r>
            <w:proofErr w:type="spellStart"/>
            <w:r w:rsidRPr="004C7FAB">
              <w:t>осваивают</w:t>
            </w:r>
            <w:proofErr w:type="spellEnd"/>
            <w:r w:rsidRPr="004C7FAB">
              <w:t xml:space="preserve"> </w:t>
            </w:r>
            <w:proofErr w:type="spellStart"/>
            <w:r w:rsidRPr="004C7FAB">
              <w:t>космос</w:t>
            </w:r>
            <w:proofErr w:type="spellEnd"/>
            <w:r w:rsidRPr="004C7FAB"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55DEA" w:rsidTr="004C7FAB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Почему мы часто слышим слово "экология"?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 w:rsidTr="004C7FAB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4C7FAB" w:rsidRDefault="004C7FA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C7FAB">
              <w:rPr>
                <w:lang w:val="ru-RU"/>
              </w:rPr>
              <w:t>Обобщение по разделу "Почему и зачем?"</w:t>
            </w:r>
            <w:r>
              <w:rPr>
                <w:lang w:val="ru-RU"/>
              </w:rPr>
              <w:t xml:space="preserve"> </w:t>
            </w:r>
            <w:r w:rsidRPr="004C7FAB">
              <w:rPr>
                <w:lang w:val="ru-RU"/>
              </w:rPr>
              <w:t>Проект "Мои домашние питомцы"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  <w:tr w:rsidR="00055DEA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5DEA" w:rsidRPr="00F40614" w:rsidRDefault="006346F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4061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6346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5DEA" w:rsidRDefault="00055DEA"/>
        </w:tc>
      </w:tr>
    </w:tbl>
    <w:p w:rsidR="00055DEA" w:rsidRDefault="00055DEA">
      <w:pPr>
        <w:autoSpaceDE w:val="0"/>
        <w:autoSpaceDN w:val="0"/>
        <w:spacing w:after="0" w:line="14" w:lineRule="exact"/>
      </w:pPr>
    </w:p>
    <w:p w:rsidR="00055DEA" w:rsidRDefault="00055DEA">
      <w:pPr>
        <w:sectPr w:rsidR="00055DE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Default="00055DEA">
      <w:pPr>
        <w:autoSpaceDE w:val="0"/>
        <w:autoSpaceDN w:val="0"/>
        <w:spacing w:after="78" w:line="220" w:lineRule="exact"/>
      </w:pPr>
    </w:p>
    <w:p w:rsidR="00055DEA" w:rsidRDefault="006346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5DEA" w:rsidRDefault="006346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55DEA" w:rsidRPr="00F40614" w:rsidRDefault="006346FD">
      <w:pPr>
        <w:autoSpaceDE w:val="0"/>
        <w:autoSpaceDN w:val="0"/>
        <w:spacing w:before="166" w:after="0" w:line="281" w:lineRule="auto"/>
        <w:ind w:right="6480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/Плешаков А.А.;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</w:t>
      </w:r>
      <w:proofErr w:type="gram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Издательство;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55DEA" w:rsidRPr="00F40614" w:rsidRDefault="006346FD">
      <w:pPr>
        <w:autoSpaceDE w:val="0"/>
        <w:autoSpaceDN w:val="0"/>
        <w:spacing w:before="262"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55DEA" w:rsidRPr="00F40614" w:rsidRDefault="006346FD">
      <w:pPr>
        <w:autoSpaceDE w:val="0"/>
        <w:autoSpaceDN w:val="0"/>
        <w:spacing w:before="168" w:after="0"/>
        <w:ind w:right="432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А.А.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Гара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Н. Н., Назарова З. Д. Окружающий мир: Тесты: 1 класс. – М.: Просвещение, 2010;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Плешаков </w:t>
      </w:r>
      <w:proofErr w:type="gram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А.А. ,</w:t>
      </w:r>
      <w:proofErr w:type="gram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Александрова В. П., Борисова С.А. Окружающий мир: Поурочные разработки: 1 класс</w:t>
      </w:r>
    </w:p>
    <w:p w:rsidR="00055DEA" w:rsidRPr="00F40614" w:rsidRDefault="006346FD">
      <w:pPr>
        <w:autoSpaceDE w:val="0"/>
        <w:autoSpaceDN w:val="0"/>
        <w:spacing w:before="262"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55DEA" w:rsidRPr="00F40614" w:rsidRDefault="006346FD">
      <w:pPr>
        <w:autoSpaceDE w:val="0"/>
        <w:autoSpaceDN w:val="0"/>
        <w:spacing w:before="166" w:after="0" w:line="286" w:lineRule="auto"/>
        <w:ind w:right="864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evolution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powernet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Травянистые растения: онлайн-справочник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herba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msu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 </w:t>
      </w:r>
      <w:r>
        <w:rPr>
          <w:rFonts w:ascii="Times New Roman" w:eastAsia="Times New Roman" w:hAnsi="Times New Roman"/>
          <w:color w:val="000000"/>
          <w:sz w:val="24"/>
        </w:rPr>
        <w:t>Forest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: все о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росийских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лесах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forest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Проект «Детский Эко—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Информ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birds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krasu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Растения: электронные версии книг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plant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geoman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Редкие и исчезающие животные России и зарубежья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paleo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Популярная энциклопедия «Флора и фауна»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zelenyshluz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Зооклуб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о животных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biolog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188.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Государственный Дарвиновский музей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wwwdarwin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Живые существа: электронная иллюстрированная энциклопедия•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suhin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- Загадки и кроссворды для детей.</w:t>
      </w:r>
    </w:p>
    <w:p w:rsidR="00055DEA" w:rsidRPr="00F40614" w:rsidRDefault="006346FD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nhm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ac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uk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055DEA" w:rsidRPr="00F40614" w:rsidRDefault="006346FD">
      <w:pPr>
        <w:autoSpaceDE w:val="0"/>
        <w:autoSpaceDN w:val="0"/>
        <w:spacing w:before="70" w:after="0" w:line="262" w:lineRule="auto"/>
        <w:ind w:right="3168"/>
        <w:rPr>
          <w:lang w:val="ru-RU"/>
        </w:rPr>
      </w:pP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•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детских ресурсов «Интернет для </w:t>
      </w:r>
      <w:proofErr w:type="gramStart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детей»•</w:t>
      </w:r>
      <w:proofErr w:type="gram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lv</w:t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 xml:space="preserve"> – Портал бесплатного образования</w:t>
      </w:r>
    </w:p>
    <w:p w:rsidR="00055DEA" w:rsidRPr="00F40614" w:rsidRDefault="00055DEA">
      <w:pPr>
        <w:rPr>
          <w:lang w:val="ru-RU"/>
        </w:rPr>
        <w:sectPr w:rsidR="00055DEA" w:rsidRPr="00F406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5DEA" w:rsidRPr="00F40614" w:rsidRDefault="00055DEA">
      <w:pPr>
        <w:autoSpaceDE w:val="0"/>
        <w:autoSpaceDN w:val="0"/>
        <w:spacing w:after="78" w:line="220" w:lineRule="exact"/>
        <w:rPr>
          <w:lang w:val="ru-RU"/>
        </w:rPr>
      </w:pPr>
    </w:p>
    <w:p w:rsidR="00055DEA" w:rsidRPr="00F40614" w:rsidRDefault="006346FD">
      <w:pPr>
        <w:autoSpaceDE w:val="0"/>
        <w:autoSpaceDN w:val="0"/>
        <w:spacing w:after="0" w:line="230" w:lineRule="auto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55DEA" w:rsidRPr="00F40614" w:rsidRDefault="006346FD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</w:t>
      </w:r>
    </w:p>
    <w:p w:rsidR="00055DEA" w:rsidRPr="00F40614" w:rsidRDefault="006346FD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F4061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40614">
        <w:rPr>
          <w:lang w:val="ru-RU"/>
        </w:rPr>
        <w:br/>
      </w:r>
      <w:r w:rsidRPr="00F40614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гербарий, презентации</w:t>
      </w:r>
    </w:p>
    <w:p w:rsidR="00055DEA" w:rsidRPr="00F40614" w:rsidRDefault="00055DEA">
      <w:pPr>
        <w:rPr>
          <w:lang w:val="ru-RU"/>
        </w:rPr>
        <w:sectPr w:rsidR="00055DEA" w:rsidRPr="00F4061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46FD" w:rsidRPr="00F40614" w:rsidRDefault="006346FD">
      <w:pPr>
        <w:rPr>
          <w:lang w:val="ru-RU"/>
        </w:rPr>
      </w:pPr>
    </w:p>
    <w:sectPr w:rsidR="006346FD" w:rsidRPr="00F4061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5DEA"/>
    <w:rsid w:val="0006063C"/>
    <w:rsid w:val="0015074B"/>
    <w:rsid w:val="0029639D"/>
    <w:rsid w:val="003055B8"/>
    <w:rsid w:val="00326F90"/>
    <w:rsid w:val="004C7FAB"/>
    <w:rsid w:val="006346FD"/>
    <w:rsid w:val="00A434E9"/>
    <w:rsid w:val="00AA1D8D"/>
    <w:rsid w:val="00B055D8"/>
    <w:rsid w:val="00B47730"/>
    <w:rsid w:val="00CB0664"/>
    <w:rsid w:val="00F4061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40A99D7-8373-493D-9EFD-8540265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50BFF-6ABC-4798-A952-E3D89B53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4758</Words>
  <Characters>27125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8</cp:revision>
  <dcterms:created xsi:type="dcterms:W3CDTF">2013-12-23T23:15:00Z</dcterms:created>
  <dcterms:modified xsi:type="dcterms:W3CDTF">2023-11-05T11:20:00Z</dcterms:modified>
  <cp:category/>
</cp:coreProperties>
</file>