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EA" w:rsidRDefault="00055DEA">
      <w:pPr>
        <w:autoSpaceDE w:val="0"/>
        <w:autoSpaceDN w:val="0"/>
        <w:spacing w:after="78" w:line="220" w:lineRule="exact"/>
      </w:pPr>
    </w:p>
    <w:p w:rsidR="00407C1D" w:rsidRDefault="00407C1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7C1D" w:rsidRPr="003055B8" w:rsidRDefault="00407C1D">
      <w:pPr>
        <w:autoSpaceDE w:val="0"/>
        <w:autoSpaceDN w:val="0"/>
        <w:spacing w:after="0" w:line="230" w:lineRule="auto"/>
        <w:ind w:left="1494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34150" cy="8992464"/>
            <wp:effectExtent l="19050" t="0" r="0" b="0"/>
            <wp:docPr id="1" name="Рисунок 1" descr="G:\сканы титулы\окруж 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ы\окруж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EA" w:rsidRPr="003055B8" w:rsidRDefault="006346FD">
      <w:pPr>
        <w:autoSpaceDE w:val="0"/>
        <w:autoSpaceDN w:val="0"/>
        <w:spacing w:before="122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055DEA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407C1D" w:rsidRDefault="00407C1D">
      <w:pPr>
        <w:autoSpaceDE w:val="0"/>
        <w:autoSpaceDN w:val="0"/>
        <w:spacing w:after="78" w:line="220" w:lineRule="exact"/>
        <w:rPr>
          <w:lang w:val="ru-RU"/>
        </w:rPr>
      </w:pPr>
    </w:p>
    <w:p w:rsidR="00407C1D" w:rsidRDefault="00407C1D">
      <w:pPr>
        <w:autoSpaceDE w:val="0"/>
        <w:autoSpaceDN w:val="0"/>
        <w:spacing w:after="78" w:line="220" w:lineRule="exact"/>
        <w:rPr>
          <w:lang w:val="ru-RU"/>
        </w:rPr>
      </w:pPr>
    </w:p>
    <w:p w:rsidR="00407C1D" w:rsidRPr="003055B8" w:rsidRDefault="00407C1D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55DEA" w:rsidRPr="003055B8" w:rsidRDefault="006346FD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55DEA" w:rsidRPr="003055B8" w:rsidRDefault="006346F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055DEA" w:rsidRPr="003055B8" w:rsidRDefault="006346F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055DEA" w:rsidRPr="003055B8" w:rsidRDefault="006346FD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055DEA" w:rsidRPr="003055B8" w:rsidRDefault="006346FD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55DEA" w:rsidRPr="003055B8" w:rsidRDefault="006346FD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55DEA" w:rsidRPr="003055B8" w:rsidRDefault="006346FD">
      <w:pPr>
        <w:autoSpaceDE w:val="0"/>
        <w:autoSpaceDN w:val="0"/>
        <w:spacing w:before="190" w:after="0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66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055DEA" w:rsidRPr="003055B8" w:rsidRDefault="006346F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055DEA" w:rsidRPr="003055B8" w:rsidRDefault="006346FD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055B8">
        <w:rPr>
          <w:lang w:val="ru-RU"/>
        </w:rPr>
        <w:br/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055DEA" w:rsidRPr="003055B8" w:rsidRDefault="006346FD">
      <w:pPr>
        <w:autoSpaceDE w:val="0"/>
        <w:autoSpaceDN w:val="0"/>
        <w:spacing w:before="72" w:after="0"/>
        <w:ind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055B8">
        <w:rPr>
          <w:lang w:val="ru-RU"/>
        </w:rPr>
        <w:br/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055DEA" w:rsidRPr="003055B8" w:rsidRDefault="006346F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055DEA" w:rsidRPr="003055B8" w:rsidRDefault="006346FD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055DEA" w:rsidRPr="003055B8" w:rsidRDefault="006346FD">
      <w:pPr>
        <w:autoSpaceDE w:val="0"/>
        <w:autoSpaceDN w:val="0"/>
        <w:spacing w:before="70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10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55DEA" w:rsidRPr="003055B8" w:rsidRDefault="006346FD">
      <w:pPr>
        <w:autoSpaceDE w:val="0"/>
        <w:autoSpaceDN w:val="0"/>
        <w:spacing w:before="226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3055B8">
        <w:rPr>
          <w:lang w:val="ru-RU"/>
        </w:rPr>
        <w:br/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055DEA" w:rsidRPr="003055B8" w:rsidRDefault="006346FD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055DEA" w:rsidRPr="003055B8" w:rsidRDefault="006346F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55DEA" w:rsidRPr="003055B8" w:rsidRDefault="006346FD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055DEA" w:rsidRPr="003055B8" w:rsidRDefault="006346FD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55DEA" w:rsidRPr="003055B8" w:rsidRDefault="006346FD">
      <w:pPr>
        <w:autoSpaceDE w:val="0"/>
        <w:autoSpaceDN w:val="0"/>
        <w:spacing w:before="286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55DEA" w:rsidRPr="003055B8" w:rsidRDefault="006346FD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66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055DEA" w:rsidRPr="003055B8" w:rsidRDefault="006346F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055DEA" w:rsidRPr="003055B8" w:rsidRDefault="006346FD">
      <w:pPr>
        <w:autoSpaceDE w:val="0"/>
        <w:autoSpaceDN w:val="0"/>
        <w:spacing w:before="28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55DEA" w:rsidRPr="003055B8" w:rsidRDefault="006346F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10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055DEA" w:rsidRPr="003055B8" w:rsidRDefault="006346FD">
      <w:pPr>
        <w:autoSpaceDE w:val="0"/>
        <w:autoSpaceDN w:val="0"/>
        <w:spacing w:before="190" w:after="0"/>
        <w:ind w:right="144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55DEA" w:rsidRPr="003055B8" w:rsidRDefault="006346FD">
      <w:pPr>
        <w:autoSpaceDE w:val="0"/>
        <w:autoSpaceDN w:val="0"/>
        <w:spacing w:before="192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64" w:line="220" w:lineRule="exact"/>
        <w:rPr>
          <w:lang w:val="ru-RU"/>
        </w:rPr>
      </w:pPr>
    </w:p>
    <w:p w:rsidR="00055DEA" w:rsidRDefault="006346F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90"/>
        <w:gridCol w:w="528"/>
        <w:gridCol w:w="1106"/>
        <w:gridCol w:w="1140"/>
        <w:gridCol w:w="804"/>
        <w:gridCol w:w="4804"/>
        <w:gridCol w:w="1080"/>
        <w:gridCol w:w="1382"/>
      </w:tblGrid>
      <w:tr w:rsidR="00055DE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55DE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</w:tr>
      <w:tr w:rsidR="00055D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055DE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 столица России»</w:t>
            </w:r>
            <w:proofErr w:type="gramStart"/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Москве»;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3055B8">
              <w:rPr>
                <w:lang w:val="ru-RU"/>
              </w:rPr>
              <w:br/>
            </w: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 бору) на тему «Москва— столица России»;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055DE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6840" w:h="11900"/>
          <w:pgMar w:top="282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90"/>
        <w:gridCol w:w="528"/>
        <w:gridCol w:w="1106"/>
        <w:gridCol w:w="1140"/>
        <w:gridCol w:w="804"/>
        <w:gridCol w:w="4804"/>
        <w:gridCol w:w="1080"/>
        <w:gridCol w:w="1382"/>
      </w:tblGrid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66" w:after="0" w:line="252" w:lineRule="auto"/>
              <w:ind w:left="72" w:right="720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7" w:lineRule="auto"/>
              <w:ind w:left="72" w:right="302"/>
              <w:jc w:val="both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055DE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3055B8">
              <w:rPr>
                <w:lang w:val="ru-RU"/>
              </w:rPr>
              <w:br/>
            </w: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32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6840" w:h="11900"/>
          <w:pgMar w:top="284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78" w:line="220" w:lineRule="exact"/>
      </w:pPr>
    </w:p>
    <w:p w:rsidR="00055DEA" w:rsidRDefault="006346F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55DE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5DEA" w:rsidRDefault="00055DEA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</w:tr>
      <w:tr w:rsidR="00055DEA" w:rsidTr="00F40614">
        <w:trPr>
          <w:trHeight w:hRule="exact" w:val="10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0614">
              <w:rPr>
                <w:lang w:val="ru-RU"/>
              </w:rPr>
              <w:t>Знакомство с учебником. Задавайте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40614">
              <w:rPr>
                <w:lang w:val="ru-RU"/>
              </w:rPr>
              <w:t>Что такое Родина?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F40614">
              <w:rPr>
                <w:lang w:val="ru-RU"/>
              </w:rPr>
              <w:t>Что мы знаем о народах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40614">
              <w:rPr>
                <w:lang w:val="ru-RU"/>
              </w:rPr>
              <w:t>Что мы знаем о Москве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0614" w:rsidRDefault="00F4061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F40614">
              <w:t>Проект</w:t>
            </w:r>
            <w:proofErr w:type="spellEnd"/>
          </w:p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F40614">
              <w:t xml:space="preserve"> "</w:t>
            </w:r>
            <w:proofErr w:type="spellStart"/>
            <w:r w:rsidRPr="00F40614">
              <w:t>Моя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малая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Родина</w:t>
            </w:r>
            <w:proofErr w:type="spellEnd"/>
            <w:r w:rsidRPr="00F40614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Что у нас над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7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tabs>
                <w:tab w:val="left" w:pos="132"/>
              </w:tabs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Что у нас под ногами?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0614">
              <w:rPr>
                <w:lang w:val="ru-RU"/>
              </w:rPr>
              <w:t>Что общего у разных растений?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F40614">
              <w:rPr>
                <w:lang w:val="ru-RU"/>
              </w:rPr>
              <w:t>Что растет на подоконнике?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proofErr w:type="spellStart"/>
            <w:r w:rsidRPr="00F40614">
              <w:t>Что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растет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на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клумбе</w:t>
            </w:r>
            <w:proofErr w:type="spellEnd"/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Что это за листья?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40614">
              <w:rPr>
                <w:lang w:val="ru-RU"/>
              </w:rPr>
              <w:t>Что такое хвоинки?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Кто такие насекомые?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0614">
              <w:rPr>
                <w:lang w:val="ru-RU"/>
              </w:rPr>
              <w:t>Кто такие рыбы?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Кто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такие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птицы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0614">
              <w:rPr>
                <w:lang w:val="ru-RU"/>
              </w:rPr>
              <w:t>Кто такие звери?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F40614">
              <w:t>Что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окружает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нас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дома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40614">
              <w:rPr>
                <w:lang w:val="ru-RU"/>
              </w:rPr>
              <w:t>Что умеет компьютер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Что вокруг нас может быть опасным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На что похожа наша планета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r w:rsidRPr="00F40614">
              <w:rPr>
                <w:lang w:val="ru-RU"/>
              </w:rPr>
              <w:t xml:space="preserve">Обобщение по разделу "Что и кто?" </w:t>
            </w:r>
            <w:proofErr w:type="spellStart"/>
            <w:r w:rsidRPr="00F40614">
              <w:t>Проект</w:t>
            </w:r>
            <w:proofErr w:type="spellEnd"/>
            <w:r w:rsidRPr="00F40614">
              <w:t xml:space="preserve"> "</w:t>
            </w:r>
            <w:proofErr w:type="spellStart"/>
            <w:r w:rsidRPr="00F40614">
              <w:t>Моя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малая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Родина</w:t>
            </w:r>
            <w:proofErr w:type="spellEnd"/>
            <w:r w:rsidRPr="00F40614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lang w:val="ru-RU"/>
              </w:rPr>
              <w:t>Как живет семья? П</w:t>
            </w:r>
            <w:r w:rsidRPr="00F40614">
              <w:rPr>
                <w:lang w:val="ru-RU"/>
              </w:rPr>
              <w:t>роект "Моя семья"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9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Откуда в ваш дом приходит вода и куда она уходит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9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Откуда в наш дом приходит электричество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Как путешествует письмо?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Куда текут реки?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F40614">
              <w:rPr>
                <w:lang w:val="ru-RU"/>
              </w:rPr>
              <w:t>Откуда берутся снег и лед?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40614">
              <w:rPr>
                <w:lang w:val="ru-RU"/>
              </w:rPr>
              <w:t>Как живут растения?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 w:rsidRPr="00F40614">
              <w:t>Как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живут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животные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 w:rsidRPr="00F40614">
              <w:t>Как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зимой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помочь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птицам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0614">
              <w:rPr>
                <w:lang w:val="ru-RU"/>
              </w:rPr>
              <w:t>Откуда берется и куда девается мусор?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F40614">
              <w:t>Откуда</w:t>
            </w:r>
            <w:proofErr w:type="spellEnd"/>
            <w:r w:rsidRPr="00F40614">
              <w:t xml:space="preserve"> в </w:t>
            </w:r>
            <w:proofErr w:type="spellStart"/>
            <w:r w:rsidRPr="00F40614">
              <w:t>снежках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грязь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9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Обобщение по</w:t>
            </w:r>
            <w:r>
              <w:rPr>
                <w:lang w:val="ru-RU"/>
              </w:rPr>
              <w:t xml:space="preserve"> разделу "Как, откуда и куда". П</w:t>
            </w:r>
            <w:r w:rsidRPr="00F40614">
              <w:rPr>
                <w:lang w:val="ru-RU"/>
              </w:rPr>
              <w:t>роект "Моя семья"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учиться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интересно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0614">
              <w:rPr>
                <w:lang w:val="ru-RU"/>
              </w:rPr>
              <w:t>Проект "Мой класс и моя школа"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придет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суббота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наступит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лето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Где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живут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белые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медведи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Где живут слоны?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Где зимуют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появилась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одежда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изобрели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велосипед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мы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станем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взрослыми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Обобщение радела "Где и когда?" Проект " Мой класс и моя школа"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Почему Солнце светит днем, а звезды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Почему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луна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бывает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разной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Почему идет дождь и дует ветер?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Почему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звенит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звонок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 w:rsidP="00F40614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F40614">
              <w:t>Почему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радуга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разноцветная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 w:rsidP="004C7FA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C7FAB">
              <w:rPr>
                <w:lang w:val="ru-RU"/>
              </w:rPr>
              <w:t>Почему мы любим кошек и собак?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4C7FAB" w:rsidP="004C7FAB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4C7FAB">
              <w:t>Проект</w:t>
            </w:r>
            <w:proofErr w:type="spellEnd"/>
            <w:r w:rsidRPr="004C7FAB">
              <w:t xml:space="preserve"> "</w:t>
            </w:r>
            <w:proofErr w:type="spellStart"/>
            <w:r w:rsidRPr="004C7FAB">
              <w:t>Мои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домашние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питомцы</w:t>
            </w:r>
            <w:proofErr w:type="spellEnd"/>
            <w:r w:rsidRPr="004C7FAB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 w:rsidP="004C7FA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C7FAB">
              <w:rPr>
                <w:lang w:val="ru-RU"/>
              </w:rPr>
              <w:t>Почему мы не будем рвать цветы и ловить 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9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 w:rsidP="004C7FA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в лесу мы будем соблюдать тишину?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 w:rsidP="004C7FA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Зачем мы спим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 w:rsidP="004C7FA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нужно есть много овощей и фруктов?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 w:rsidP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нужно чистить зубы и мыть руки?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 w:rsidP="004C7FAB">
            <w:pPr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4C7FAB">
              <w:rPr>
                <w:lang w:val="ru-RU"/>
              </w:rPr>
              <w:t>Зачем нам телефон и телевизор?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10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Зачем нужны автомобили?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Зачем нужны поезда?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4C7FA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4C7FAB">
              <w:t>Зачем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строят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корабли</w:t>
            </w:r>
            <w:proofErr w:type="spellEnd"/>
            <w:r w:rsidRPr="004C7FAB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4C7FA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4C7FAB">
              <w:t>Зачем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строят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самолеты</w:t>
            </w:r>
            <w:proofErr w:type="spellEnd"/>
            <w:r w:rsidRPr="004C7FAB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 w:rsidTr="004C7FAB">
        <w:trPr>
          <w:trHeight w:hRule="exact"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нужно соблюдать безопасность в автомобиле и поезде?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 w:rsidTr="004C7FAB">
        <w:trPr>
          <w:trHeight w:hRule="exact" w:val="9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на корабле и самолете нужно соблюдать правила 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4C7FA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4C7FAB">
              <w:t>Зачем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люд</w:t>
            </w:r>
            <w:proofErr w:type="spellEnd"/>
            <w:r>
              <w:rPr>
                <w:lang w:val="ru-RU"/>
              </w:rPr>
              <w:t>и</w:t>
            </w:r>
            <w:r w:rsidRPr="004C7FAB">
              <w:t xml:space="preserve"> </w:t>
            </w:r>
            <w:proofErr w:type="spellStart"/>
            <w:r w:rsidRPr="004C7FAB">
              <w:t>осваивают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космос</w:t>
            </w:r>
            <w:proofErr w:type="spellEnd"/>
            <w:r w:rsidRPr="004C7FAB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 w:rsidTr="004C7FAB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мы часто слышим слово "экология"?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 w:rsidTr="004C7FAB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Обобщение по разделу "Почему и зачем?"</w:t>
            </w:r>
            <w:r>
              <w:rPr>
                <w:lang w:val="ru-RU"/>
              </w:rPr>
              <w:t xml:space="preserve"> </w:t>
            </w:r>
            <w:r w:rsidRPr="004C7FAB">
              <w:rPr>
                <w:lang w:val="ru-RU"/>
              </w:rPr>
              <w:t>Проект "Мои домашние питомцы"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6346F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6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78" w:line="220" w:lineRule="exact"/>
      </w:pPr>
    </w:p>
    <w:p w:rsidR="00055DEA" w:rsidRDefault="006346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55DEA" w:rsidRDefault="006346F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55DEA" w:rsidRPr="00F40614" w:rsidRDefault="006346FD">
      <w:pPr>
        <w:autoSpaceDE w:val="0"/>
        <w:autoSpaceDN w:val="0"/>
        <w:spacing w:before="166" w:after="0" w:line="281" w:lineRule="auto"/>
        <w:ind w:right="6480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частях);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 /Плешаков А.А.;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«Издательство;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«Просвещение</w:t>
      </w:r>
      <w:proofErr w:type="gram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»;; </w:t>
      </w:r>
      <w:r w:rsidRPr="00F40614">
        <w:rPr>
          <w:lang w:val="ru-RU"/>
        </w:rPr>
        <w:br/>
      </w:r>
      <w:proofErr w:type="gram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55DEA" w:rsidRPr="00F40614" w:rsidRDefault="006346FD">
      <w:pPr>
        <w:autoSpaceDE w:val="0"/>
        <w:autoSpaceDN w:val="0"/>
        <w:spacing w:before="262" w:after="0" w:line="230" w:lineRule="auto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55DEA" w:rsidRPr="00F40614" w:rsidRDefault="006346FD">
      <w:pPr>
        <w:autoSpaceDE w:val="0"/>
        <w:autoSpaceDN w:val="0"/>
        <w:spacing w:before="168" w:after="0"/>
        <w:ind w:right="432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А.А. </w:t>
      </w:r>
      <w:proofErr w:type="spell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Н. Н., Назарова З. Д. Окружающий мир: Тесты: 1 класс. – М.: Просвещение, 2010;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Плешаков А.А. , Александрова В. П., Борисова С.А. Окружающий мир: Поурочные разработки: 1 класс</w:t>
      </w:r>
    </w:p>
    <w:p w:rsidR="00055DEA" w:rsidRPr="00F40614" w:rsidRDefault="006346FD">
      <w:pPr>
        <w:autoSpaceDE w:val="0"/>
        <w:autoSpaceDN w:val="0"/>
        <w:spacing w:before="262" w:after="0" w:line="230" w:lineRule="auto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55DEA" w:rsidRPr="00F40614" w:rsidRDefault="006346FD">
      <w:pPr>
        <w:autoSpaceDE w:val="0"/>
        <w:autoSpaceDN w:val="0"/>
        <w:spacing w:before="166" w:after="0" w:line="286" w:lineRule="auto"/>
        <w:ind w:right="864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evolution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powernet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Травянистые растения: </w:t>
      </w:r>
      <w:proofErr w:type="spell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онлайн-справочник</w:t>
      </w:r>
      <w:proofErr w:type="spellEnd"/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herba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 </w:t>
      </w:r>
      <w:r>
        <w:rPr>
          <w:rFonts w:ascii="Times New Roman" w:eastAsia="Times New Roman" w:hAnsi="Times New Roman"/>
          <w:color w:val="000000"/>
          <w:sz w:val="24"/>
        </w:rPr>
        <w:t>Forest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: все о </w:t>
      </w:r>
      <w:proofErr w:type="spell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росийских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лесах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forest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Проект «Детский Эко—</w:t>
      </w:r>
      <w:proofErr w:type="spell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Информ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birds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krasu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Растения: электронные версии книг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plant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geoman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Редкие и исчезающие животные России и зарубежья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paleo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Популярная энциклопедия «Флора и фауна»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zelenyshluz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Зооклуб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мегаэнциклопедия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о животных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biolog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188.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Дарвиновский музей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wwwdarwin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Живые существа: электронная иллюстрированная энциклопедия•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suhin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- Загадки и кроссворды для детей.</w:t>
      </w:r>
    </w:p>
    <w:p w:rsidR="00055DEA" w:rsidRPr="00F40614" w:rsidRDefault="006346FD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nhm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ac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uk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-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055DEA" w:rsidRPr="00F40614" w:rsidRDefault="006346FD">
      <w:pPr>
        <w:autoSpaceDE w:val="0"/>
        <w:autoSpaceDN w:val="0"/>
        <w:spacing w:before="70" w:after="0" w:line="262" w:lineRule="auto"/>
        <w:ind w:right="3168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proofErr w:type="gram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Каталог детских ресурсов «Интернет для детей»•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lv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– Портал бесплатного образования</w:t>
      </w:r>
    </w:p>
    <w:p w:rsidR="00055DEA" w:rsidRPr="00F40614" w:rsidRDefault="00055DEA">
      <w:pPr>
        <w:rPr>
          <w:lang w:val="ru-RU"/>
        </w:rPr>
        <w:sectPr w:rsidR="00055DEA" w:rsidRPr="00F406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F40614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F40614" w:rsidRDefault="006346FD">
      <w:pPr>
        <w:autoSpaceDE w:val="0"/>
        <w:autoSpaceDN w:val="0"/>
        <w:spacing w:after="0" w:line="230" w:lineRule="auto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55DEA" w:rsidRPr="00F40614" w:rsidRDefault="006346FD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компьютер</w:t>
      </w:r>
    </w:p>
    <w:p w:rsidR="00055DEA" w:rsidRPr="00F40614" w:rsidRDefault="006346FD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презентации</w:t>
      </w:r>
    </w:p>
    <w:p w:rsidR="00055DEA" w:rsidRPr="00F40614" w:rsidRDefault="00055DEA">
      <w:pPr>
        <w:rPr>
          <w:lang w:val="ru-RU"/>
        </w:rPr>
        <w:sectPr w:rsidR="00055DEA" w:rsidRPr="00F406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46FD" w:rsidRPr="00F40614" w:rsidRDefault="006346FD">
      <w:pPr>
        <w:rPr>
          <w:lang w:val="ru-RU"/>
        </w:rPr>
      </w:pPr>
    </w:p>
    <w:sectPr w:rsidR="006346FD" w:rsidRPr="00F4061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55DEA"/>
    <w:rsid w:val="0006063C"/>
    <w:rsid w:val="0015074B"/>
    <w:rsid w:val="001E180E"/>
    <w:rsid w:val="0029639D"/>
    <w:rsid w:val="003055B8"/>
    <w:rsid w:val="00326F90"/>
    <w:rsid w:val="00407C1D"/>
    <w:rsid w:val="004C7FAB"/>
    <w:rsid w:val="006346FD"/>
    <w:rsid w:val="00A434E9"/>
    <w:rsid w:val="00AA1D8D"/>
    <w:rsid w:val="00B47730"/>
    <w:rsid w:val="00CB0664"/>
    <w:rsid w:val="00F4061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0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446D8-27D9-42E9-91E5-DAD0C98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4709</Words>
  <Characters>26842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31489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dcterms:created xsi:type="dcterms:W3CDTF">2013-12-23T23:15:00Z</dcterms:created>
  <dcterms:modified xsi:type="dcterms:W3CDTF">2022-11-23T07:19:00Z</dcterms:modified>
  <cp:category/>
</cp:coreProperties>
</file>