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D4" w:rsidRDefault="000247D4">
      <w:pPr>
        <w:autoSpaceDE w:val="0"/>
        <w:autoSpaceDN w:val="0"/>
        <w:spacing w:after="78" w:line="220" w:lineRule="exact"/>
      </w:pPr>
    </w:p>
    <w:p w:rsidR="000247D4" w:rsidRPr="00384751" w:rsidRDefault="0028093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84751" w:rsidRDefault="00384751" w:rsidP="00384751">
      <w:pPr>
        <w:autoSpaceDE w:val="0"/>
        <w:autoSpaceDN w:val="0"/>
        <w:spacing w:after="0" w:line="240" w:lineRule="auto"/>
        <w:ind w:left="24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Тюменской области</w:t>
      </w:r>
    </w:p>
    <w:p w:rsidR="00384751" w:rsidRDefault="00384751" w:rsidP="00384751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МАОУ Бегишевская СОШ,</w:t>
      </w:r>
    </w:p>
    <w:p w:rsidR="00384751" w:rsidRDefault="00384751" w:rsidP="00384751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Филиал Иртышская ООШ</w:t>
      </w:r>
    </w:p>
    <w:p w:rsidR="00384751" w:rsidRDefault="00384751" w:rsidP="00384751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84751" w:rsidRDefault="00384751" w:rsidP="00384751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9602" w:type="dxa"/>
        <w:tblLayout w:type="fixed"/>
        <w:tblLook w:val="04A0" w:firstRow="1" w:lastRow="0" w:firstColumn="1" w:lastColumn="0" w:noHBand="0" w:noVBand="1"/>
      </w:tblPr>
      <w:tblGrid>
        <w:gridCol w:w="3082"/>
        <w:gridCol w:w="3180"/>
        <w:gridCol w:w="3340"/>
      </w:tblGrid>
      <w:tr w:rsidR="00384751" w:rsidTr="00D17EDC">
        <w:trPr>
          <w:trHeight w:hRule="exact" w:val="37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751" w:rsidRDefault="00384751">
            <w:pPr>
              <w:autoSpaceDE w:val="0"/>
              <w:autoSpaceDN w:val="0"/>
              <w:spacing w:before="60"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751" w:rsidRDefault="00384751">
            <w:pPr>
              <w:autoSpaceDE w:val="0"/>
              <w:autoSpaceDN w:val="0"/>
              <w:spacing w:before="60" w:after="0" w:line="228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751" w:rsidRDefault="00384751">
            <w:pPr>
              <w:autoSpaceDE w:val="0"/>
              <w:autoSpaceDN w:val="0"/>
              <w:spacing w:before="60" w:after="0" w:line="228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384751" w:rsidTr="00D17EDC">
        <w:trPr>
          <w:trHeight w:hRule="exact" w:val="384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751" w:rsidRDefault="00384751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______________Старших С.А.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751" w:rsidRDefault="00384751">
            <w:pPr>
              <w:autoSpaceDE w:val="0"/>
              <w:autoSpaceDN w:val="0"/>
              <w:spacing w:before="98" w:after="0" w:line="228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751" w:rsidRDefault="00D17EDC">
            <w:pPr>
              <w:autoSpaceDE w:val="0"/>
              <w:autoSpaceDN w:val="0"/>
              <w:spacing w:before="98" w:after="0" w:line="228" w:lineRule="auto"/>
              <w:ind w:left="772"/>
            </w:pPr>
            <w:r w:rsidRPr="00D17EDC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-3976370</wp:posOffset>
                  </wp:positionH>
                  <wp:positionV relativeFrom="paragraph">
                    <wp:posOffset>-2019300</wp:posOffset>
                  </wp:positionV>
                  <wp:extent cx="6088380" cy="8378825"/>
                  <wp:effectExtent l="0" t="0" r="7620" b="3175"/>
                  <wp:wrapNone/>
                  <wp:docPr id="1" name="Рисунок 1" descr="F:\сканы титулы\муз 4 к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каны титулы\муз 4 к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380" cy="837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8475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38475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августа2022 г.</w:t>
            </w:r>
          </w:p>
        </w:tc>
      </w:tr>
    </w:tbl>
    <w:p w:rsidR="00384751" w:rsidRDefault="00384751" w:rsidP="00384751">
      <w:pPr>
        <w:autoSpaceDE w:val="0"/>
        <w:autoSpaceDN w:val="0"/>
        <w:spacing w:before="122" w:after="0" w:line="228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№1</w:t>
      </w:r>
    </w:p>
    <w:p w:rsidR="00384751" w:rsidRDefault="00384751" w:rsidP="00384751">
      <w:pPr>
        <w:autoSpaceDE w:val="0"/>
        <w:autoSpaceDN w:val="0"/>
        <w:spacing w:before="182" w:after="0" w:line="228" w:lineRule="auto"/>
      </w:pP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"31" августа2022 г.</w:t>
      </w:r>
    </w:p>
    <w:p w:rsidR="000247D4" w:rsidRPr="00384751" w:rsidRDefault="000247D4">
      <w:pPr>
        <w:autoSpaceDE w:val="0"/>
        <w:autoSpaceDN w:val="0"/>
        <w:spacing w:before="1390" w:after="0" w:line="230" w:lineRule="auto"/>
        <w:ind w:right="3624"/>
        <w:jc w:val="right"/>
        <w:rPr>
          <w:lang w:val="ru-RU"/>
        </w:rPr>
      </w:pPr>
    </w:p>
    <w:p w:rsidR="000247D4" w:rsidRPr="00384751" w:rsidRDefault="0028093B">
      <w:pPr>
        <w:autoSpaceDE w:val="0"/>
        <w:autoSpaceDN w:val="0"/>
        <w:spacing w:before="2112" w:after="0" w:line="262" w:lineRule="auto"/>
        <w:ind w:left="3024" w:right="3600"/>
        <w:jc w:val="center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2115415)</w:t>
      </w:r>
    </w:p>
    <w:p w:rsidR="000247D4" w:rsidRPr="00384751" w:rsidRDefault="0028093B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Музыка»</w:t>
      </w:r>
    </w:p>
    <w:p w:rsidR="000247D4" w:rsidRPr="00384751" w:rsidRDefault="0028093B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4 класса начального общего образования </w:t>
      </w:r>
      <w:r w:rsidRPr="00384751">
        <w:rPr>
          <w:lang w:val="ru-RU"/>
        </w:rPr>
        <w:br/>
      </w:r>
      <w:r w:rsidR="008A6CF8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0247D4" w:rsidRPr="00384751" w:rsidRDefault="0028093B">
      <w:pPr>
        <w:autoSpaceDE w:val="0"/>
        <w:autoSpaceDN w:val="0"/>
        <w:spacing w:before="2110" w:after="0" w:line="262" w:lineRule="auto"/>
        <w:ind w:left="6740" w:hanging="1716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Зонова Любовь Владимировна </w:t>
      </w:r>
      <w:r w:rsidRPr="00384751">
        <w:rPr>
          <w:lang w:val="ru-RU"/>
        </w:rPr>
        <w:br/>
      </w:r>
    </w:p>
    <w:p w:rsidR="000247D4" w:rsidRDefault="000247D4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Default="00D17EDC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17EDC" w:rsidRPr="00384751" w:rsidRDefault="00D17EDC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0247D4" w:rsidRPr="00384751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247D4" w:rsidRPr="00384751" w:rsidRDefault="0028093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247D4" w:rsidRPr="00384751" w:rsidRDefault="0028093B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0247D4" w:rsidRPr="00384751" w:rsidRDefault="0028093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247D4" w:rsidRPr="00384751" w:rsidRDefault="0028093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0247D4" w:rsidRPr="00384751" w:rsidRDefault="0028093B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0247D4" w:rsidRPr="00384751" w:rsidRDefault="0028093B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0247D4" w:rsidRPr="00384751" w:rsidRDefault="0028093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0247D4" w:rsidRPr="00384751" w:rsidRDefault="0028093B">
      <w:pPr>
        <w:autoSpaceDE w:val="0"/>
        <w:autoSpaceDN w:val="0"/>
        <w:spacing w:before="70" w:after="0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2" w:line="220" w:lineRule="exact"/>
        <w:rPr>
          <w:lang w:val="ru-RU"/>
        </w:rPr>
      </w:pPr>
    </w:p>
    <w:p w:rsidR="000247D4" w:rsidRPr="00384751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247D4" w:rsidRPr="00384751" w:rsidRDefault="0028093B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247D4" w:rsidRPr="00384751" w:rsidRDefault="0028093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</w:t>
      </w:r>
      <w:proofErr w:type="gram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ценностей</w:t>
      </w:r>
      <w:proofErr w:type="gram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в единстве эмоциональной и познавательной сферы;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84751">
        <w:rPr>
          <w:lang w:val="ru-RU"/>
        </w:rPr>
        <w:br/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247D4" w:rsidRPr="00384751" w:rsidRDefault="0028093B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247D4" w:rsidRPr="00384751" w:rsidRDefault="0028093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247D4" w:rsidRPr="00384751" w:rsidRDefault="0028093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84751">
        <w:rPr>
          <w:lang w:val="ru-RU"/>
        </w:rPr>
        <w:br/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247D4" w:rsidRPr="00384751" w:rsidRDefault="0028093B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2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0247D4" w:rsidRPr="00384751" w:rsidRDefault="0028093B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346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«НАРОДНАЯ МУЗЫКА </w:t>
      </w:r>
      <w:proofErr w:type="gramStart"/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proofErr w:type="gramEnd"/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0247D4" w:rsidRPr="00384751" w:rsidRDefault="0028093B">
      <w:pPr>
        <w:autoSpaceDE w:val="0"/>
        <w:autoSpaceDN w:val="0"/>
        <w:spacing w:before="70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</w:t>
      </w:r>
    </w:p>
    <w:p w:rsidR="000247D4" w:rsidRPr="00384751" w:rsidRDefault="0028093B">
      <w:pPr>
        <w:autoSpaceDE w:val="0"/>
        <w:autoSpaceDN w:val="0"/>
        <w:spacing w:before="190" w:after="0" w:line="271" w:lineRule="auto"/>
        <w:ind w:left="180" w:right="5040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КЛАССИЧЕСКАЯ </w:t>
      </w:r>
      <w:proofErr w:type="gramStart"/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>Европейские</w:t>
      </w:r>
      <w:proofErr w:type="gramEnd"/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композиторы-классики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ДУХОВНАЯ </w:t>
      </w:r>
      <w:proofErr w:type="gramStart"/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proofErr w:type="gramEnd"/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Молитва, хорал, песнопение, духовный стих. Образы духовной музыки в творчестве композиторов-классиков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0247D4" w:rsidRPr="00384751" w:rsidRDefault="0028093B">
      <w:pPr>
        <w:autoSpaceDE w:val="0"/>
        <w:autoSpaceDN w:val="0"/>
        <w:spacing w:before="7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Музыка и живопись, посвящённые святым. Образы Христа, Богородицы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</w:t>
      </w:r>
      <w:proofErr w:type="gramStart"/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ЧЕЛОВЕКА»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proofErr w:type="gramEnd"/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3" w:lineRule="auto"/>
        <w:ind w:right="432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создающая настроение праздника. Музыка в цирке, на уличном шествии, спортивном празднике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е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временно́е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МУЗЫКА ТЕАТРА И </w:t>
      </w:r>
      <w:proofErr w:type="gramStart"/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КИНО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proofErr w:type="gramEnd"/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</w:t>
      </w:r>
    </w:p>
    <w:p w:rsidR="000247D4" w:rsidRPr="00384751" w:rsidRDefault="0028093B">
      <w:pPr>
        <w:autoSpaceDE w:val="0"/>
        <w:autoSpaceDN w:val="0"/>
        <w:spacing w:before="190" w:after="0" w:line="271" w:lineRule="auto"/>
        <w:ind w:left="180" w:right="432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МУЗЫКА НАРОДОВ </w:t>
      </w:r>
      <w:proofErr w:type="gramStart"/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МИРА</w:t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</w:t>
      </w:r>
      <w:proofErr w:type="gramEnd"/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народов Европы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Танцевальный и песенный фольклор европейских народов. Канон. Странствующие музыканты.</w:t>
      </w:r>
    </w:p>
    <w:p w:rsidR="000247D4" w:rsidRPr="00384751" w:rsidRDefault="0028093B">
      <w:pPr>
        <w:autoSpaceDE w:val="0"/>
        <w:autoSpaceDN w:val="0"/>
        <w:spacing w:before="7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Карнавал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247D4" w:rsidRPr="00384751" w:rsidRDefault="0028093B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847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84751">
        <w:rPr>
          <w:lang w:val="ru-RU"/>
        </w:rPr>
        <w:tab/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</w:t>
      </w:r>
      <w:proofErr w:type="gramStart"/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proofErr w:type="gram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247D4" w:rsidRPr="00384751" w:rsidRDefault="0028093B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247D4" w:rsidRPr="00384751" w:rsidRDefault="0028093B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247D4" w:rsidRPr="00384751" w:rsidRDefault="0028093B">
      <w:pPr>
        <w:autoSpaceDE w:val="0"/>
        <w:autoSpaceDN w:val="0"/>
        <w:spacing w:before="70" w:after="0"/>
        <w:ind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247D4" w:rsidRPr="00384751" w:rsidRDefault="0028093B">
      <w:pPr>
        <w:autoSpaceDE w:val="0"/>
        <w:autoSpaceDN w:val="0"/>
        <w:spacing w:before="262" w:after="0" w:line="230" w:lineRule="auto"/>
        <w:rPr>
          <w:lang w:val="ru-RU"/>
        </w:rPr>
      </w:pP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247D4" w:rsidRPr="00384751" w:rsidRDefault="0028093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247D4" w:rsidRPr="00384751" w:rsidRDefault="002809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247D4" w:rsidRPr="00384751" w:rsidRDefault="0028093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66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66" w:line="220" w:lineRule="exact"/>
        <w:rPr>
          <w:lang w:val="ru-RU"/>
        </w:rPr>
      </w:pPr>
    </w:p>
    <w:p w:rsidR="000247D4" w:rsidRPr="00384751" w:rsidRDefault="0028093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голосов и музыкальных инструментов, уметь определять их на слух;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84751">
        <w:rPr>
          <w:lang w:val="ru-RU"/>
        </w:rPr>
        <w:br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247D4" w:rsidRPr="00384751" w:rsidRDefault="0028093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84751">
        <w:rPr>
          <w:lang w:val="ru-RU"/>
        </w:rPr>
        <w:br/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384751">
        <w:rPr>
          <w:lang w:val="ru-RU"/>
        </w:rPr>
        <w:tab/>
      </w:r>
      <w:r w:rsidRPr="00384751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247D4" w:rsidRPr="00384751" w:rsidRDefault="000247D4">
      <w:pPr>
        <w:rPr>
          <w:lang w:val="ru-RU"/>
        </w:rPr>
        <w:sectPr w:rsidR="000247D4" w:rsidRPr="00384751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0247D4" w:rsidRPr="00384751" w:rsidRDefault="000247D4">
      <w:pPr>
        <w:autoSpaceDE w:val="0"/>
        <w:autoSpaceDN w:val="0"/>
        <w:spacing w:after="64" w:line="220" w:lineRule="exact"/>
        <w:rPr>
          <w:lang w:val="ru-RU"/>
        </w:rPr>
      </w:pPr>
    </w:p>
    <w:p w:rsidR="000247D4" w:rsidRDefault="0028093B">
      <w:pPr>
        <w:autoSpaceDE w:val="0"/>
        <w:autoSpaceDN w:val="0"/>
        <w:spacing w:after="178" w:line="233" w:lineRule="auto"/>
      </w:pPr>
      <w:r>
        <w:rPr>
          <w:rFonts w:ascii="Times New Roman" w:eastAsia="Times New Roman" w:hAnsi="Times New Roman"/>
          <w:b/>
          <w:color w:val="000000"/>
          <w:w w:val="102"/>
          <w:sz w:val="13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0247D4">
        <w:trPr>
          <w:trHeight w:hRule="exact" w:val="242"/>
        </w:trPr>
        <w:tc>
          <w:tcPr>
            <w:tcW w:w="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 w:right="206"/>
              <w:jc w:val="both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92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часов</w:t>
            </w:r>
            <w:proofErr w:type="spellEnd"/>
          </w:p>
        </w:tc>
        <w:tc>
          <w:tcPr>
            <w:tcW w:w="26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Репертуар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изучения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деятельности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контроля</w:t>
            </w:r>
            <w:proofErr w:type="spellEnd"/>
          </w:p>
        </w:tc>
        <w:tc>
          <w:tcPr>
            <w:tcW w:w="73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ресурсы</w:t>
            </w:r>
            <w:proofErr w:type="spellEnd"/>
          </w:p>
        </w:tc>
      </w:tr>
      <w:tr w:rsidR="000247D4">
        <w:trPr>
          <w:trHeight w:hRule="exact" w:val="374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1305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всего</w:t>
            </w:r>
            <w:proofErr w:type="spellEnd"/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работы</w:t>
            </w:r>
            <w:proofErr w:type="spellEnd"/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работы</w:t>
            </w:r>
            <w:proofErr w:type="spellEnd"/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слушания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пения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музицирования</w:t>
            </w:r>
            <w:proofErr w:type="spellEnd"/>
          </w:p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D4" w:rsidRDefault="000247D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D4" w:rsidRDefault="000247D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D4" w:rsidRDefault="000247D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247D4" w:rsidRDefault="000247D4"/>
        </w:tc>
      </w:tr>
      <w:tr w:rsidR="000247D4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</w:p>
        </w:tc>
      </w:tr>
      <w:tr w:rsidR="000247D4">
        <w:trPr>
          <w:trHeight w:hRule="exact" w:val="3834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композиторы-классики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Beethoven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Symphony No. 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7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мультфильм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Крошка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Енот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")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02.09.2022 09.09.2022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4" w:lineRule="auto"/>
              <w:ind w:left="50" w:right="288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Знакомство с творчеством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выдающихся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композиторов, отдельными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фактами из их биографии.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33" w:lineRule="auto"/>
              <w:jc w:val="center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Слушание музыки.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Фрагменты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вокальных,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инструментальных, симфонических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сочинений. Круг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характерных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образов (картины природы, народной жизни, истории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 т. д.).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Характеристика музыкальных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образов,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музыкально-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выразительных средств.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Наблюдение за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развитием музыки.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45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Определение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жанра,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формы.;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https://music.yandex.ru/album/2971630</w:t>
            </w:r>
          </w:p>
        </w:tc>
      </w:tr>
      <w:tr w:rsidR="000247D4">
        <w:trPr>
          <w:trHeight w:hRule="exact" w:val="242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240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мира</w:t>
            </w:r>
            <w:proofErr w:type="spellEnd"/>
          </w:p>
        </w:tc>
      </w:tr>
      <w:tr w:rsidR="000247D4">
        <w:trPr>
          <w:trHeight w:hRule="exact" w:val="908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Европы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 w:right="33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Моцарт«Турецкий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Дружба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16.09.2022 23.09.2022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Знакомство с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внешним видом,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особенностями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исполнения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звучания народных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инструментов.;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https://resh.edu.ru/subject/lesson/5274/start/44981/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 w:rsidRPr="00D17EDC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Модуль 3. </w:t>
            </w:r>
            <w:r w:rsidRPr="00384751"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  <w:lang w:val="ru-RU"/>
              </w:rPr>
              <w:t>Музыка в жизни человека</w:t>
            </w:r>
          </w:p>
        </w:tc>
      </w:tr>
      <w:tr w:rsidR="000247D4">
        <w:trPr>
          <w:trHeight w:hRule="exact" w:val="1014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веселье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чешская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песня«Полька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"Ничего на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свету лучше нету"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(мультфильм "Бременские музыканты)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30.09.2022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Проблемная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ситуация: зачем люди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танцуют?;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https://infourok.ru/prezentaciya-po-muzike-tancevalnie-ritmi-klass-526263.html</w:t>
            </w:r>
          </w:p>
        </w:tc>
      </w:tr>
      <w:tr w:rsidR="000247D4">
        <w:trPr>
          <w:trHeight w:hRule="exact" w:val="242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240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России</w:t>
            </w:r>
            <w:proofErr w:type="spellEnd"/>
          </w:p>
        </w:tc>
      </w:tr>
      <w:tr w:rsidR="000247D4">
        <w:trPr>
          <w:trHeight w:hRule="exact" w:val="2218"/>
        </w:trPr>
        <w:tc>
          <w:tcPr>
            <w:tcW w:w="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4.1.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Фольклор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творчестве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профессиональных музыкантов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береза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стояла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Песни о Родине С ЧЕГО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НАЧИНАЕТСЯ РОДИНА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Вениамина </w:t>
            </w:r>
            <w:r w:rsidRPr="00384751">
              <w:rPr>
                <w:lang w:val="ru-RU"/>
              </w:rPr>
              <w:br/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Баснера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Разучивание,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народных песен в композиторской обработке.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Сравнение звучания одних и тех же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мелодий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народном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композиторском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варианте.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Обсуждение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аргументированных оценочных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суждений на основе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сравнения.;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http://900igr.net/prezentatsii/mkhk/Muzyka-i-teatr/015-Narodnyj-teatr.html</w:t>
            </w:r>
          </w:p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6840" w:h="11900"/>
          <w:pgMar w:top="284" w:right="544" w:bottom="35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0247D4">
        <w:trPr>
          <w:trHeight w:hRule="exact" w:val="1172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4.2.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артисты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театр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Ария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Снегурочки из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оперы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</w:t>
            </w:r>
            <w:proofErr w:type="spellStart"/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Снегурочка»Н.А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 Римского-Корсакова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Песни о Родине Родные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просторы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 Якова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Дубравина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Слова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Владимира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Суслова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50" w:lineRule="auto"/>
              <w:ind w:left="50"/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Чтение учебных,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справочных текстов по теме.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https://znanio.ru/media/urok_muzyki_v_4_klass_muzyka_narodnaya_i_professionalnaya_russkaya_narodnaya_pesnya_v_tvorchestve_kompozitorov_klassikov-35434</w:t>
            </w:r>
          </w:p>
        </w:tc>
      </w:tr>
      <w:tr w:rsidR="000247D4">
        <w:trPr>
          <w:trHeight w:hRule="exact" w:val="1308"/>
        </w:trPr>
        <w:tc>
          <w:tcPr>
            <w:tcW w:w="2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4.3.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легенды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К.В.Глюк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“Мелодия” из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оперы “Орфей и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Эвридика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Песни о Родине НАШ КРАЙ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Дмитрия </w:t>
            </w:r>
            <w:r w:rsidRPr="00384751">
              <w:rPr>
                <w:lang w:val="ru-RU"/>
              </w:rPr>
              <w:br/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Кабалевского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Слова Антона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Пришельца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288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Знакомство с манерой </w:t>
            </w:r>
            <w:r w:rsidRPr="00384751">
              <w:rPr>
                <w:lang w:val="ru-RU"/>
              </w:rPr>
              <w:br/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сказывания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нараспев.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 сказок, былин, эпических сказаний,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рассказываемых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нараспев.;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https://urok.1sept.ru/articles/660663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4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</w:p>
        </w:tc>
      </w:tr>
      <w:tr w:rsidR="000247D4">
        <w:trPr>
          <w:trHeight w:hRule="exact" w:val="772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5.1.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храма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запись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арии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Аве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Мария»Шуберта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Ангелы-ткачи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Двигательная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импровизация —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имитация движений звонаря на </w:t>
            </w:r>
            <w:r w:rsidRPr="00384751">
              <w:rPr>
                <w:lang w:val="ru-RU"/>
              </w:rPr>
              <w:br/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колокольне.;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https://infourok.ru/urok-muziki-klass-tema-pesnopeniya-3526401.html</w:t>
            </w:r>
          </w:p>
        </w:tc>
      </w:tr>
      <w:tr w:rsidR="000247D4">
        <w:trPr>
          <w:trHeight w:hRule="exact" w:val="1732"/>
        </w:trPr>
        <w:tc>
          <w:tcPr>
            <w:tcW w:w="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5.2.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верующих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 "Отче наш"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Надежды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Бабкиной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ансамбля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"Русская песня"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Богородице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разучивание,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вокальных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произведений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религиозного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содержания. Диалог с учителем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 характере музыки, манере исполнения, выразительных </w:t>
            </w:r>
            <w:r w:rsidRPr="00384751">
              <w:rPr>
                <w:lang w:val="ru-RU"/>
              </w:rPr>
              <w:br/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средствах.;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https://zvukipro.com/410-zvuki-cerkvi.html</w:t>
            </w:r>
          </w:p>
        </w:tc>
      </w:tr>
      <w:tr w:rsidR="000247D4">
        <w:trPr>
          <w:trHeight w:hRule="exact" w:val="104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5.3.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церкви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церковная песнь о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Сергие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Радонежском.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БЕСКОЗЫРКА БЕЛАЯ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4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Сопоставление произведений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музыки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живописи,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посвящённых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святым, Христу,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Богородице.;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https://pptcloud.ru/music/mus-tserk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5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 w:rsidRPr="00D17EDC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Модуль 6. </w:t>
            </w:r>
            <w:r w:rsidRPr="00384751"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  <w:lang w:val="ru-RU"/>
              </w:rPr>
              <w:t>Музыка театра и кино</w:t>
            </w:r>
          </w:p>
        </w:tc>
      </w:tr>
      <w:tr w:rsidR="000247D4">
        <w:trPr>
          <w:trHeight w:hRule="exact" w:val="104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6.1.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Патриотическая и народная тема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театре и кино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Вставай, страна огромная!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33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День Победы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БЕСКОЗЫРКА БЕЛАЯ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Разучивание,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исполнение песен о Родине, нашей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стране,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исторических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событиях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подвигах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героев.;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https://www.maam.ru/detskijsad/-sila-patrioticheskoi-pesni-urok-muzyki-v-4-klase.html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 w:rsidRPr="00D17EDC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33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Модуль 7. </w:t>
            </w:r>
            <w:r w:rsidRPr="00384751"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  <w:lang w:val="ru-RU"/>
              </w:rPr>
              <w:t>Музыка в жизни человека</w:t>
            </w:r>
          </w:p>
        </w:tc>
      </w:tr>
      <w:tr w:rsidR="000247D4">
        <w:trPr>
          <w:trHeight w:hRule="exact" w:val="508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портреты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пьеса «Баба-Яга» М.П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Мусоргского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маме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Игра-</w:t>
            </w:r>
            <w:proofErr w:type="spellStart"/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импровизация«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Угадай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мой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характер».;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https://infourok.ru/konspekt-otkritogo-uroka-v-klasse-portreti-v-muzike-2363880.html</w:t>
            </w:r>
          </w:p>
        </w:tc>
      </w:tr>
      <w:tr w:rsidR="000247D4">
        <w:trPr>
          <w:trHeight w:hRule="exact" w:val="752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7.2.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Какой же праздник без музыки?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М.Пляцковский«Птица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Голубой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вагон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Проблемная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ситуация: почему на праздниках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обязательно звучит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музыка?;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https://урок.рф/library/bez_muziki_nelzya_nikak_194406.html</w:t>
            </w:r>
          </w:p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6840" w:h="11900"/>
          <w:pgMar w:top="284" w:right="544" w:bottom="764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76"/>
        <w:gridCol w:w="988"/>
        <w:gridCol w:w="366"/>
        <w:gridCol w:w="766"/>
        <w:gridCol w:w="790"/>
        <w:gridCol w:w="890"/>
        <w:gridCol w:w="850"/>
        <w:gridCol w:w="872"/>
        <w:gridCol w:w="600"/>
        <w:gridCol w:w="1040"/>
        <w:gridCol w:w="856"/>
        <w:gridCol w:w="7336"/>
      </w:tblGrid>
      <w:tr w:rsidR="000247D4">
        <w:trPr>
          <w:trHeight w:hRule="exact" w:val="208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7.3.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Музыка на войне, музыка о войне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Журавли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танкиста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Катюша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Песня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Журавли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Чтение учебных и художественных текстов,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посвящённых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военной музыке.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исполнение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музыкальных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произведений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военной тематики.</w:t>
            </w:r>
          </w:p>
          <w:p w:rsidR="000247D4" w:rsidRPr="00384751" w:rsidRDefault="0028093B">
            <w:pPr>
              <w:autoSpaceDE w:val="0"/>
              <w:autoSpaceDN w:val="0"/>
              <w:spacing w:before="12" w:after="0" w:line="252" w:lineRule="auto"/>
              <w:ind w:right="288"/>
              <w:jc w:val="center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Знакомство с историей их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сочинения и </w:t>
            </w:r>
            <w:r w:rsidRPr="00384751">
              <w:rPr>
                <w:lang w:val="ru-RU"/>
              </w:rPr>
              <w:br/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исполнения.;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https://www.youtube.com/watch?v=aaBFU7KbTcw</w:t>
            </w:r>
          </w:p>
        </w:tc>
      </w:tr>
      <w:tr w:rsidR="000247D4">
        <w:trPr>
          <w:trHeight w:hRule="exact" w:val="104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7.4.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времени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Антонио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Вивальди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"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jc w:val="center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песни о весне и временах года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Программная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ритмическая или инструментальная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импровизация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«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Поезд»,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«Космический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корабль»;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https://infourok.ru/prezentaciya-uroka-muzikalnoe-iskusstvo-vo-vremeni-3631532.html</w:t>
            </w:r>
          </w:p>
        </w:tc>
      </w:tr>
      <w:tr w:rsidR="000247D4">
        <w:trPr>
          <w:trHeight w:hRule="exact" w:val="240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7</w:t>
            </w:r>
          </w:p>
        </w:tc>
        <w:tc>
          <w:tcPr>
            <w:tcW w:w="1400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242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1"/>
              </w:rPr>
              <w:t>России</w:t>
            </w:r>
            <w:proofErr w:type="spellEnd"/>
          </w:p>
        </w:tc>
      </w:tr>
      <w:tr w:rsidR="000247D4">
        <w:trPr>
          <w:trHeight w:hRule="exact" w:val="2504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8.1.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фольклора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Прослушивание колыбельных,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хороводных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песен,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заклички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,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попевки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Спят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усталые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игрушки</w:t>
            </w:r>
            <w:proofErr w:type="spellEnd"/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Различение на слух контрастных по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характеру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фольклорных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жанров: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колыбельная,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трудовая,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лирическая,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плясовая.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Определение,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характеристика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типичных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элементов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музыкального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языка (темп, ритм, мелодия, динамика и др.), состава </w:t>
            </w:r>
            <w:r w:rsidRPr="00384751">
              <w:rPr>
                <w:lang w:val="ru-RU"/>
              </w:rPr>
              <w:br/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исполнителей.;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https://nsportal.ru/shkola/muzyka/library/2013/12/13/4-klass-folklor-v-muzyke-russkikh-kompozitorov</w:t>
            </w:r>
          </w:p>
        </w:tc>
      </w:tr>
      <w:tr w:rsidR="000247D4">
        <w:trPr>
          <w:trHeight w:hRule="exact" w:val="640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8.2.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праздники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Из русской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народной </w:t>
            </w:r>
            <w:proofErr w:type="spellStart"/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песни«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Не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будите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меня,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молоду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!»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Ты да я, да мы с тобой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Участие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народных гуляньях на улицах родного города, посёлка;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https://infourok.ru/razrabotka-uroka-po-muzyke-na-temu-narodnye-prazdniki-troica-4-klass-4064577.html</w:t>
            </w:r>
          </w:p>
        </w:tc>
      </w:tr>
      <w:tr w:rsidR="000247D4">
        <w:trPr>
          <w:trHeight w:hRule="exact" w:val="774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8.3.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инструменты</w:t>
            </w:r>
            <w:proofErr w:type="spellEnd"/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0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5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ансамбль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ложкарей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Нижегородские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милые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!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 w:right="144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Просмотр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видеофильма о русских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музыкальных </w:t>
            </w:r>
            <w:r w:rsidRPr="00384751">
              <w:rPr>
                <w:lang w:val="ru-RU"/>
              </w:rPr>
              <w:br/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инструментах.;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https://yandex.ru/video/preview/?</w:t>
            </w:r>
          </w:p>
        </w:tc>
      </w:tr>
      <w:tr w:rsidR="000247D4" w:rsidRPr="00D17EDC">
        <w:trPr>
          <w:trHeight w:hRule="exact" w:val="1438"/>
        </w:trPr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8.4.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Фольклор в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творчестве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профессиональных музыкантов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2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5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оркестр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Цыганочка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Неприятность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эту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переживём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!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..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Слушание музыки, созданной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композиторами на основе народных жанров и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интонаций.</w:t>
            </w:r>
          </w:p>
          <w:p w:rsidR="000247D4" w:rsidRPr="00384751" w:rsidRDefault="0028093B">
            <w:pPr>
              <w:autoSpaceDE w:val="0"/>
              <w:autoSpaceDN w:val="0"/>
              <w:spacing w:before="14" w:after="0" w:line="252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Определение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приёмов обработки, развития народных </w:t>
            </w:r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мелодий.;</w:t>
            </w:r>
            <w:proofErr w:type="gramEnd"/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50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Самооценка с </w:t>
            </w:r>
            <w:r w:rsidRPr="00384751">
              <w:rPr>
                <w:lang w:val="ru-RU"/>
              </w:rPr>
              <w:br/>
            </w:r>
            <w:proofErr w:type="spellStart"/>
            <w:proofErr w:type="gramStart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использованием«</w:t>
            </w:r>
            <w:proofErr w:type="gram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Оценочного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листа»;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5" w:lineRule="auto"/>
              <w:ind w:left="5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text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=4%20класс%20музыка%20звучание%20Русские%20народные%20музыкальные%20инструменты&amp;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path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yandex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search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parentreqid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=1654771669396747-16844264675802298154-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vla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1-3449-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vla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l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balancer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BAL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-338&amp;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from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type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vast</w:t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filmId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=7769264192525572232</w:t>
            </w:r>
          </w:p>
        </w:tc>
      </w:tr>
      <w:tr w:rsidR="000247D4">
        <w:trPr>
          <w:trHeight w:hRule="exact" w:val="242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модулю</w:t>
            </w:r>
            <w:proofErr w:type="spellEnd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8</w:t>
            </w:r>
          </w:p>
        </w:tc>
        <w:tc>
          <w:tcPr>
            <w:tcW w:w="14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  <w:tr w:rsidR="000247D4">
        <w:trPr>
          <w:trHeight w:hRule="exact" w:val="596"/>
        </w:trPr>
        <w:tc>
          <w:tcPr>
            <w:tcW w:w="12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54" w:after="0" w:line="247" w:lineRule="auto"/>
              <w:ind w:left="50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 xml:space="preserve">ОБЩЕЕ КОЛИЧЕСТВО ЧАСОВ ПО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98"/>
                <w:sz w:val="11"/>
                <w:lang w:val="ru-RU"/>
              </w:rPr>
              <w:t>ПРОГРАММЕ</w:t>
            </w:r>
          </w:p>
        </w:tc>
        <w:tc>
          <w:tcPr>
            <w:tcW w:w="3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34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3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54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1"/>
              </w:rPr>
              <w:t>10</w:t>
            </w:r>
          </w:p>
        </w:tc>
        <w:tc>
          <w:tcPr>
            <w:tcW w:w="124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6840" w:h="11900"/>
          <w:pgMar w:top="284" w:right="544" w:bottom="752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76" w:line="220" w:lineRule="exact"/>
      </w:pPr>
    </w:p>
    <w:p w:rsidR="000247D4" w:rsidRDefault="0028093B">
      <w:pPr>
        <w:autoSpaceDE w:val="0"/>
        <w:autoSpaceDN w:val="0"/>
        <w:spacing w:after="298" w:line="233" w:lineRule="auto"/>
      </w:pPr>
      <w:r>
        <w:rPr>
          <w:rFonts w:ascii="Times New Roman" w:eastAsia="Times New Roman" w:hAnsi="Times New Roman"/>
          <w:b/>
          <w:color w:val="000000"/>
          <w:w w:val="102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0247D4">
        <w:trPr>
          <w:trHeight w:hRule="exact" w:val="46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п/п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урока</w:t>
            </w:r>
            <w:proofErr w:type="spellEnd"/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часов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изучения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контроля</w:t>
            </w:r>
            <w:proofErr w:type="spellEnd"/>
          </w:p>
        </w:tc>
      </w:tr>
      <w:tr w:rsidR="000247D4">
        <w:trPr>
          <w:trHeight w:hRule="exact" w:val="77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работы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D4" w:rsidRDefault="000247D4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D4" w:rsidRDefault="000247D4"/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90" w:after="0" w:line="262" w:lineRule="auto"/>
              <w:ind w:left="68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Классическая </w:t>
            </w:r>
            <w:proofErr w:type="spellStart"/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музыка.Европейские</w:t>
            </w:r>
            <w:proofErr w:type="spellEnd"/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композиторы-классики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02.09.2022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композиторы-классики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09.09.2022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Европы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Европы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5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30.09.2022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07.10.2022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веселье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384751" w:rsidRDefault="0028093B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Фольклор в творчестве </w:t>
            </w:r>
            <w:r w:rsidRPr="00384751">
              <w:rPr>
                <w:lang w:val="ru-RU"/>
              </w:rPr>
              <w:br/>
            </w:r>
            <w:r w:rsidRPr="00384751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артисты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театр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28.10.2022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легенды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11.11.2022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легенды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18.11.2022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храма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25.11.2022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храма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02.12.2022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верующих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09.12.2022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верующих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церкви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30.12.2022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20.01.2023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27.01.2023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портреты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03.02.2023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86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Какой же праздник без музыки?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1900" w:h="16840"/>
          <w:pgMar w:top="298" w:right="556" w:bottom="60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4"/>
        <w:gridCol w:w="3558"/>
        <w:gridCol w:w="686"/>
        <w:gridCol w:w="1514"/>
        <w:gridCol w:w="1562"/>
        <w:gridCol w:w="1154"/>
        <w:gridCol w:w="1708"/>
      </w:tblGrid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Какой же праздник без музыки?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Музыка на войне, музыка о войне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24.02.2023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Музыка на войне, музыка о войне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03.03.2023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времени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времени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27.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фольклора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24.03.2023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фольклора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07.04.2023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29.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праздники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праздники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инструменты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28.04.2023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инструменты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05.05.2023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>
        <w:trPr>
          <w:trHeight w:hRule="exact" w:val="7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Фольклор в творчестве </w:t>
            </w:r>
            <w:r w:rsidRPr="00B662FB">
              <w:rPr>
                <w:lang w:val="ru-RU"/>
              </w:rPr>
              <w:br/>
            </w: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12.05.2023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</w:rPr>
              <w:t>;</w:t>
            </w:r>
          </w:p>
        </w:tc>
      </w:tr>
      <w:tr w:rsidR="000247D4" w:rsidRPr="00D17EDC">
        <w:trPr>
          <w:trHeight w:hRule="exact" w:val="140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Фольклор в творчестве </w:t>
            </w:r>
            <w:r w:rsidRPr="00B662FB">
              <w:rPr>
                <w:lang w:val="ru-RU"/>
              </w:rPr>
              <w:br/>
            </w: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профессиональных музыкантов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19.05.2023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4" w:after="0"/>
              <w:ind w:left="146" w:hanging="146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Самооценка с </w:t>
            </w:r>
            <w:r w:rsidRPr="00B662FB">
              <w:rPr>
                <w:lang w:val="ru-RU"/>
              </w:rPr>
              <w:br/>
            </w:r>
            <w:proofErr w:type="spellStart"/>
            <w:proofErr w:type="gramStart"/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</w:t>
            </w:r>
            <w:proofErr w:type="gramEnd"/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Оценочного</w:t>
            </w:r>
            <w:proofErr w:type="spellEnd"/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B662FB">
              <w:rPr>
                <w:lang w:val="ru-RU"/>
              </w:rPr>
              <w:br/>
            </w: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0247D4">
        <w:trPr>
          <w:trHeight w:hRule="exact" w:val="754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Pr="00B662FB" w:rsidRDefault="0028093B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B662FB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28093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47D4" w:rsidRDefault="000247D4"/>
        </w:tc>
      </w:tr>
    </w:tbl>
    <w:p w:rsidR="000247D4" w:rsidRDefault="000247D4">
      <w:pPr>
        <w:autoSpaceDE w:val="0"/>
        <w:autoSpaceDN w:val="0"/>
        <w:spacing w:after="0" w:line="14" w:lineRule="exact"/>
      </w:pPr>
    </w:p>
    <w:p w:rsidR="000247D4" w:rsidRDefault="000247D4">
      <w:pPr>
        <w:sectPr w:rsidR="000247D4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0247D4" w:rsidRDefault="000247D4">
      <w:pPr>
        <w:autoSpaceDE w:val="0"/>
        <w:autoSpaceDN w:val="0"/>
        <w:spacing w:after="78" w:line="220" w:lineRule="exact"/>
      </w:pPr>
    </w:p>
    <w:p w:rsidR="000247D4" w:rsidRDefault="0028093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247D4" w:rsidRPr="00B662FB" w:rsidRDefault="0028093B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662FB">
        <w:rPr>
          <w:lang w:val="ru-RU"/>
        </w:rPr>
        <w:br/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 w:rsidR="00B662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B662FB">
        <w:rPr>
          <w:lang w:val="ru-RU"/>
        </w:rPr>
        <w:br/>
      </w:r>
    </w:p>
    <w:p w:rsidR="00B662FB" w:rsidRDefault="0028093B">
      <w:pPr>
        <w:autoSpaceDE w:val="0"/>
        <w:autoSpaceDN w:val="0"/>
        <w:spacing w:before="262" w:after="0" w:line="30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662FB">
        <w:rPr>
          <w:lang w:val="ru-RU"/>
        </w:rPr>
        <w:br/>
      </w:r>
      <w:hyperlink r:id="rId7" w:history="1">
        <w:r w:rsidR="00B662FB" w:rsidRPr="00C712D2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662FB" w:rsidRPr="00C712D2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662FB" w:rsidRPr="00C712D2">
          <w:rPr>
            <w:rStyle w:val="aff8"/>
            <w:rFonts w:ascii="Times New Roman" w:eastAsia="Times New Roman" w:hAnsi="Times New Roman"/>
            <w:sz w:val="24"/>
          </w:rPr>
          <w:t>pdf</w:t>
        </w:r>
        <w:r w:rsidR="00B662FB" w:rsidRPr="00C712D2">
          <w:rPr>
            <w:rStyle w:val="aff8"/>
            <w:rFonts w:ascii="Times New Roman" w:eastAsia="Times New Roman" w:hAnsi="Times New Roman"/>
            <w:sz w:val="24"/>
            <w:lang w:val="ru-RU"/>
          </w:rPr>
          <w:t>.11</w:t>
        </w:r>
        <w:proofErr w:type="spellStart"/>
        <w:r w:rsidR="00B662FB" w:rsidRPr="00C712D2">
          <w:rPr>
            <w:rStyle w:val="aff8"/>
            <w:rFonts w:ascii="Times New Roman" w:eastAsia="Times New Roman" w:hAnsi="Times New Roman"/>
            <w:sz w:val="24"/>
          </w:rPr>
          <w:t>klasov</w:t>
        </w:r>
        <w:proofErr w:type="spellEnd"/>
        <w:r w:rsidR="00B662FB" w:rsidRPr="00C712D2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662FB" w:rsidRPr="00C712D2">
          <w:rPr>
            <w:rStyle w:val="aff8"/>
            <w:rFonts w:ascii="Times New Roman" w:eastAsia="Times New Roman" w:hAnsi="Times New Roman"/>
            <w:sz w:val="24"/>
          </w:rPr>
          <w:t>net</w:t>
        </w:r>
        <w:r w:rsidR="00B662FB" w:rsidRPr="00C712D2">
          <w:rPr>
            <w:rStyle w:val="aff8"/>
            <w:rFonts w:ascii="Times New Roman" w:eastAsia="Times New Roman" w:hAnsi="Times New Roman"/>
            <w:sz w:val="24"/>
            <w:lang w:val="ru-RU"/>
          </w:rPr>
          <w:t>/10541</w:t>
        </w:r>
      </w:hyperlink>
    </w:p>
    <w:p w:rsidR="00B662FB" w:rsidRDefault="0028093B">
      <w:pPr>
        <w:autoSpaceDE w:val="0"/>
        <w:autoSpaceDN w:val="0"/>
        <w:spacing w:before="262" w:after="0" w:line="302" w:lineRule="auto"/>
        <w:ind w:right="144"/>
        <w:rPr>
          <w:rFonts w:ascii="Times New Roman" w:eastAsia="Times New Roman" w:hAnsi="Times New Roman"/>
          <w:color w:val="000000"/>
          <w:sz w:val="24"/>
        </w:rPr>
      </w:pP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muzyka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proofErr w:type="gramEnd"/>
      <w:r w:rsidRPr="00B662FB">
        <w:rPr>
          <w:rFonts w:ascii="Times New Roman" w:eastAsia="Times New Roman" w:hAnsi="Times New Roman"/>
          <w:color w:val="000000"/>
          <w:sz w:val="24"/>
        </w:rPr>
        <w:t>4-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rabochaja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</w:p>
    <w:p w:rsidR="00B662FB" w:rsidRDefault="0028093B">
      <w:pPr>
        <w:autoSpaceDE w:val="0"/>
        <w:autoSpaceDN w:val="0"/>
        <w:spacing w:before="262" w:after="0" w:line="302" w:lineRule="auto"/>
        <w:ind w:right="144"/>
        <w:rPr>
          <w:rFonts w:ascii="Times New Roman" w:eastAsia="Times New Roman" w:hAnsi="Times New Roman"/>
          <w:color w:val="000000"/>
          <w:sz w:val="24"/>
        </w:rPr>
      </w:pP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kritskaja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ed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sergeeva</w:t>
      </w:r>
      <w:r w:rsidRPr="00B662FB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gp</w:t>
      </w:r>
      <w:proofErr w:type="spellEnd"/>
    </w:p>
    <w:p w:rsidR="000247D4" w:rsidRPr="008A6CF8" w:rsidRDefault="0028093B">
      <w:pPr>
        <w:autoSpaceDE w:val="0"/>
        <w:autoSpaceDN w:val="0"/>
        <w:spacing w:before="262" w:after="0" w:line="302" w:lineRule="auto"/>
        <w:ind w:right="144"/>
        <w:rPr>
          <w:lang w:val="ru-RU"/>
        </w:rPr>
      </w:pPr>
      <w:r w:rsidRPr="008A6C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shmagina</w:t>
      </w:r>
      <w:proofErr w:type="spellEnd"/>
      <w:r w:rsidRPr="008A6C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ts</w:t>
      </w:r>
      <w:proofErr w:type="spellEnd"/>
      <w:r w:rsidRPr="008A6C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0247D4" w:rsidRPr="00B662FB" w:rsidRDefault="0028093B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/336</w:t>
      </w:r>
    </w:p>
    <w:p w:rsidR="000247D4" w:rsidRPr="00B662FB" w:rsidRDefault="000247D4">
      <w:pPr>
        <w:rPr>
          <w:lang w:val="ru-RU"/>
        </w:rPr>
        <w:sectPr w:rsidR="000247D4" w:rsidRPr="00B662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47D4" w:rsidRPr="00B662FB" w:rsidRDefault="000247D4">
      <w:pPr>
        <w:autoSpaceDE w:val="0"/>
        <w:autoSpaceDN w:val="0"/>
        <w:spacing w:after="78" w:line="220" w:lineRule="exact"/>
        <w:rPr>
          <w:lang w:val="ru-RU"/>
        </w:rPr>
      </w:pPr>
    </w:p>
    <w:p w:rsidR="000247D4" w:rsidRPr="00B662FB" w:rsidRDefault="0028093B">
      <w:pPr>
        <w:autoSpaceDE w:val="0"/>
        <w:autoSpaceDN w:val="0"/>
        <w:spacing w:after="0" w:line="230" w:lineRule="auto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247D4" w:rsidRPr="00B662FB" w:rsidRDefault="0028093B">
      <w:pPr>
        <w:autoSpaceDE w:val="0"/>
        <w:autoSpaceDN w:val="0"/>
        <w:spacing w:before="346" w:after="0" w:line="302" w:lineRule="auto"/>
        <w:ind w:right="288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662FB">
        <w:rPr>
          <w:lang w:val="ru-RU"/>
        </w:rPr>
        <w:br/>
      </w:r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Учебник, портреты композиторов, колонки, компьютер, аудиофайлы, видеофрагменты биографий.</w:t>
      </w:r>
    </w:p>
    <w:p w:rsidR="000247D4" w:rsidRPr="00B662FB" w:rsidRDefault="0028093B">
      <w:pPr>
        <w:autoSpaceDE w:val="0"/>
        <w:autoSpaceDN w:val="0"/>
        <w:spacing w:before="262" w:after="0" w:line="302" w:lineRule="auto"/>
        <w:ind w:right="1584"/>
        <w:rPr>
          <w:lang w:val="ru-RU"/>
        </w:rPr>
      </w:pPr>
      <w:r w:rsidRPr="00B662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662FB">
        <w:rPr>
          <w:lang w:val="ru-RU"/>
        </w:rPr>
        <w:br/>
      </w:r>
      <w:proofErr w:type="spellStart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металофон</w:t>
      </w:r>
      <w:proofErr w:type="spellEnd"/>
      <w:r w:rsidRPr="00B662FB">
        <w:rPr>
          <w:rFonts w:ascii="Times New Roman" w:eastAsia="Times New Roman" w:hAnsi="Times New Roman"/>
          <w:color w:val="000000"/>
          <w:sz w:val="24"/>
          <w:lang w:val="ru-RU"/>
        </w:rPr>
        <w:t>, тетрадь простая для практических работ, компьютер, колонки, аудиофайлы</w:t>
      </w:r>
    </w:p>
    <w:p w:rsidR="000247D4" w:rsidRPr="00B662FB" w:rsidRDefault="000247D4">
      <w:pPr>
        <w:rPr>
          <w:lang w:val="ru-RU"/>
        </w:rPr>
        <w:sectPr w:rsidR="000247D4" w:rsidRPr="00B662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093B" w:rsidRPr="00B662FB" w:rsidRDefault="0028093B">
      <w:pPr>
        <w:rPr>
          <w:lang w:val="ru-RU"/>
        </w:rPr>
      </w:pPr>
    </w:p>
    <w:sectPr w:rsidR="0028093B" w:rsidRPr="00B662F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47D4"/>
    <w:rsid w:val="00034616"/>
    <w:rsid w:val="0006063C"/>
    <w:rsid w:val="0015074B"/>
    <w:rsid w:val="0028093B"/>
    <w:rsid w:val="0029639D"/>
    <w:rsid w:val="00326F90"/>
    <w:rsid w:val="00384751"/>
    <w:rsid w:val="008A6CF8"/>
    <w:rsid w:val="00AA1D8D"/>
    <w:rsid w:val="00B47730"/>
    <w:rsid w:val="00B662FB"/>
    <w:rsid w:val="00CB0664"/>
    <w:rsid w:val="00D17E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F3692D-0788-47CC-BC45-E74CF990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6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df.11klasov.net/105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AA98D-49E4-4CEC-8403-627206A1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8</cp:revision>
  <dcterms:created xsi:type="dcterms:W3CDTF">2013-12-23T23:15:00Z</dcterms:created>
  <dcterms:modified xsi:type="dcterms:W3CDTF">2022-11-24T04:17:00Z</dcterms:modified>
  <cp:category/>
</cp:coreProperties>
</file>