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60" w:rsidRDefault="00720B88">
      <w:pPr>
        <w:autoSpaceDE w:val="0"/>
        <w:autoSpaceDN w:val="0"/>
        <w:spacing w:after="78" w:line="220" w:lineRule="exact"/>
      </w:pPr>
      <w:r w:rsidRPr="00720B88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182245</wp:posOffset>
            </wp:positionV>
            <wp:extent cx="6088380" cy="8378984"/>
            <wp:effectExtent l="0" t="0" r="7620" b="3175"/>
            <wp:wrapNone/>
            <wp:docPr id="1" name="Рисунок 1" descr="F:\сканы титулы\изо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изо 4 к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22A" w:rsidRDefault="001D622A" w:rsidP="001D622A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D0660" w:rsidRPr="001D622A" w:rsidRDefault="00D8360B" w:rsidP="001D622A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2115425)</w:t>
      </w:r>
    </w:p>
    <w:p w:rsidR="00BD0660" w:rsidRPr="001D622A" w:rsidRDefault="00D8360B">
      <w:pPr>
        <w:autoSpaceDE w:val="0"/>
        <w:autoSpaceDN w:val="0"/>
        <w:spacing w:before="166" w:after="0" w:line="262" w:lineRule="auto"/>
        <w:ind w:left="3024" w:right="3312"/>
        <w:jc w:val="center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искусство»</w:t>
      </w:r>
    </w:p>
    <w:p w:rsidR="00BD0660" w:rsidRPr="001D622A" w:rsidRDefault="00D8360B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1D622A">
        <w:rPr>
          <w:lang w:val="ru-RU"/>
        </w:rPr>
        <w:br/>
      </w:r>
      <w:r w:rsidR="00D84E8D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BD0660" w:rsidRPr="001D622A" w:rsidRDefault="00D8360B">
      <w:pPr>
        <w:autoSpaceDE w:val="0"/>
        <w:autoSpaceDN w:val="0"/>
        <w:spacing w:before="2110" w:after="0" w:line="262" w:lineRule="auto"/>
        <w:ind w:left="6680" w:hanging="1656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Составит</w:t>
      </w:r>
      <w:r w:rsidR="00720B88">
        <w:rPr>
          <w:rFonts w:ascii="Times New Roman" w:eastAsia="Times New Roman" w:hAnsi="Times New Roman"/>
          <w:color w:val="000000"/>
          <w:sz w:val="24"/>
          <w:lang w:val="ru-RU"/>
        </w:rPr>
        <w:t>ель: Зонова Любовь Владимиро</w:t>
      </w:r>
      <w:bookmarkStart w:id="0" w:name="_GoBack"/>
      <w:bookmarkEnd w:id="0"/>
    </w:p>
    <w:p w:rsidR="00BD0660" w:rsidRPr="001D622A" w:rsidRDefault="00D8360B">
      <w:pPr>
        <w:autoSpaceDE w:val="0"/>
        <w:autoSpaceDN w:val="0"/>
        <w:spacing w:before="2832" w:after="0" w:line="230" w:lineRule="auto"/>
        <w:ind w:right="4378"/>
        <w:jc w:val="right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Иртыш 2021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872" w:bottom="1412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D0660" w:rsidRPr="001D622A" w:rsidRDefault="00D8360B">
      <w:pPr>
        <w:autoSpaceDE w:val="0"/>
        <w:autoSpaceDN w:val="0"/>
        <w:spacing w:before="346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D0660" w:rsidRPr="001D622A" w:rsidRDefault="00D8360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D0660" w:rsidRPr="001D622A" w:rsidRDefault="00D8360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D0660" w:rsidRPr="001D622A" w:rsidRDefault="00D8360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D0660" w:rsidRPr="001D622A" w:rsidRDefault="00D8360B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66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/>
        <w:ind w:right="432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BD0660" w:rsidRPr="001D622A" w:rsidRDefault="00D8360B">
      <w:pPr>
        <w:autoSpaceDE w:val="0"/>
        <w:autoSpaceDN w:val="0"/>
        <w:spacing w:before="19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D0660" w:rsidRPr="001D622A" w:rsidRDefault="00D8360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BD0660" w:rsidRPr="001D622A" w:rsidRDefault="00D8360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D0660" w:rsidRPr="001D622A" w:rsidRDefault="00D8360B">
      <w:pPr>
        <w:autoSpaceDE w:val="0"/>
        <w:autoSpaceDN w:val="0"/>
        <w:spacing w:before="70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D0660" w:rsidRPr="001D622A" w:rsidRDefault="00D8360B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ансамбль«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Героям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D0660" w:rsidRPr="001D622A" w:rsidRDefault="00D8360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D0660" w:rsidRPr="001D622A" w:rsidRDefault="00D8360B">
      <w:pPr>
        <w:autoSpaceDE w:val="0"/>
        <w:autoSpaceDN w:val="0"/>
        <w:spacing w:before="346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D0660" w:rsidRPr="001D622A" w:rsidRDefault="00D8360B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D0660" w:rsidRPr="001D622A" w:rsidRDefault="00D8360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D0660" w:rsidRPr="001D622A" w:rsidRDefault="00D8360B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D0660" w:rsidRPr="001D622A" w:rsidRDefault="00D8360B">
      <w:pPr>
        <w:autoSpaceDE w:val="0"/>
        <w:autoSpaceDN w:val="0"/>
        <w:spacing w:before="70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D0660" w:rsidRPr="001D622A" w:rsidRDefault="00D8360B">
      <w:pPr>
        <w:autoSpaceDE w:val="0"/>
        <w:autoSpaceDN w:val="0"/>
        <w:spacing w:before="26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BD0660" w:rsidRPr="001D622A" w:rsidRDefault="00D8360B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D62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D0660" w:rsidRPr="001D622A" w:rsidRDefault="00D8360B">
      <w:pPr>
        <w:autoSpaceDE w:val="0"/>
        <w:autoSpaceDN w:val="0"/>
        <w:spacing w:before="26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D0660" w:rsidRPr="001D622A" w:rsidRDefault="00D8360B">
      <w:pPr>
        <w:autoSpaceDE w:val="0"/>
        <w:autoSpaceDN w:val="0"/>
        <w:spacing w:before="166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BD0660" w:rsidRPr="001D622A" w:rsidRDefault="00D8360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линейной и воздушной перспективы и применять их в своей практической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66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BD0660" w:rsidRPr="001D622A" w:rsidRDefault="00D8360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D0660" w:rsidRPr="001D622A" w:rsidRDefault="00D8360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D0660" w:rsidRPr="001D622A" w:rsidRDefault="00D8360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autoSpaceDE w:val="0"/>
        <w:autoSpaceDN w:val="0"/>
        <w:spacing w:after="0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BD0660" w:rsidRPr="001D622A" w:rsidRDefault="00D8360B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BD0660" w:rsidRPr="001D622A" w:rsidRDefault="00D8360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</w:t>
      </w:r>
      <w:proofErr w:type="spellStart"/>
      <w:proofErr w:type="gram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кургане;«</w:t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BD0660" w:rsidRPr="001D622A" w:rsidRDefault="00D8360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1D622A">
        <w:rPr>
          <w:lang w:val="ru-RU"/>
        </w:rPr>
        <w:br/>
      </w:r>
      <w:r w:rsidRPr="001D622A">
        <w:rPr>
          <w:lang w:val="ru-RU"/>
        </w:rPr>
        <w:tab/>
      </w:r>
      <w:proofErr w:type="gram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78" w:line="220" w:lineRule="exact"/>
        <w:rPr>
          <w:lang w:val="ru-RU"/>
        </w:rPr>
      </w:pPr>
    </w:p>
    <w:p w:rsidR="00BD0660" w:rsidRPr="001D622A" w:rsidRDefault="00D8360B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BD0660" w:rsidRPr="001D622A" w:rsidRDefault="00D8360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BD0660" w:rsidRPr="001D622A" w:rsidRDefault="00D8360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1D622A">
        <w:rPr>
          <w:lang w:val="ru-RU"/>
        </w:rPr>
        <w:tab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BD0660" w:rsidRPr="001D622A" w:rsidRDefault="00D8360B">
      <w:pPr>
        <w:autoSpaceDE w:val="0"/>
        <w:autoSpaceDN w:val="0"/>
        <w:spacing w:before="70" w:after="0"/>
        <w:ind w:firstLine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BD0660" w:rsidRPr="001D622A" w:rsidRDefault="00D8360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BD0660" w:rsidRPr="001D622A" w:rsidRDefault="00BD0660">
      <w:pPr>
        <w:rPr>
          <w:lang w:val="ru-RU"/>
        </w:rPr>
        <w:sectPr w:rsidR="00BD0660" w:rsidRPr="001D622A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BD0660" w:rsidRPr="001D622A" w:rsidRDefault="00BD0660">
      <w:pPr>
        <w:autoSpaceDE w:val="0"/>
        <w:autoSpaceDN w:val="0"/>
        <w:spacing w:after="64" w:line="220" w:lineRule="exact"/>
        <w:rPr>
          <w:lang w:val="ru-RU"/>
        </w:rPr>
      </w:pPr>
    </w:p>
    <w:p w:rsidR="00BD0660" w:rsidRDefault="00D8360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D066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BD0660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и применять их в своей практической творческой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 осваивать основные пропорции фигуры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фигуры человека в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движении.;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передавать в рисунках характерные особенности архитектурных построек разных народов и культурных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эпох.;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BD0660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красоте человека, опыт создания образа женщины в русском народном костюме и мужского традиционного народного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красоте человека, опыт создания образа женщины в русском народном костюме и мужского традиционного народного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проявление культурно-исторических и возрастных особенностей в изображении </w:t>
            </w:r>
            <w:r w:rsidRPr="001D622A">
              <w:rPr>
                <w:lang w:val="ru-RU"/>
              </w:rPr>
              <w:br/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культур);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2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BD0660">
        <w:trPr>
          <w:trHeight w:hRule="exact" w:val="12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необходимый материал, исследовать, 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Сделать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зарисовки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мемориальных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BD066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Орнаменты разных народов. Подчинённость орнамента форме и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назначению предмета, в художественной обработке которого он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применяется. Особенности символов и изобразительных мотивов в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сделать зарисовки особенностей, характерных для орнаментов разных народов или культурных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эпох.;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творческой работе орнаменты, характерные для традиций отечественной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творческой работе орнаменты, характерные для традиций отечественной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изображение русской красавицы в народном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костюме.;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Провести анализ архитектурных особенностей традиционных жилых построек у разных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представление об устройстве деревянной избы, а также юрты, иметь представление о жилых постройках других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266"/>
              <w:jc w:val="both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объяснять и изображать традиционную конструкцию здания каменного древнерусского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храма.;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архитектурной конструкции храмовых построек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народов. Изображение типичной конструкции зданий: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266"/>
              <w:jc w:val="both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объяснять и изображать традиционную конструкцию здания каменного древнерусского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храма.;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образа и структуры архитектурного пространства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образное представление о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древнерусском городе, его архитектурном устройстве и жизни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BD066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А. М. Васнецова, В. И.</w:t>
            </w:r>
          </w:p>
          <w:p w:rsidR="00BD0660" w:rsidRPr="001D622A" w:rsidRDefault="00D8360B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Сурикова, К. А. Коровина, А. Г. Венецианова, А. П. Рябушкина, И. Я.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традиционной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крестьянской жизни в произведениях Б. М.</w:t>
            </w:r>
          </w:p>
          <w:p w:rsidR="00BD0660" w:rsidRPr="001D622A" w:rsidRDefault="00D8360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Г. Венецианова, В. И.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Сурикова.;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рассуждать о разнообразии, красоте и значимости пространственной культуры разных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52" w:lineRule="auto"/>
              <w:ind w:left="72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комплекс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острове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Кижи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Казанский кремль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BD0660" w:rsidRPr="001D622A" w:rsidRDefault="00D8360B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древнегреческий храм Парфенон, вид древнегреческого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Акрополя.;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</w:t>
            </w:r>
          </w:p>
          <w:p w:rsidR="00BD0660" w:rsidRPr="001D622A" w:rsidRDefault="00D8360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Пожарскому скульптора И. П. </w:t>
            </w:r>
            <w:proofErr w:type="spellStart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правилах поведения при посещении мемориальных памятников;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BD066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перспективы с помощью графических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 их варьирования в компьютерной программе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00"/>
        <w:gridCol w:w="528"/>
        <w:gridCol w:w="1104"/>
        <w:gridCol w:w="1142"/>
        <w:gridCol w:w="804"/>
        <w:gridCol w:w="3566"/>
        <w:gridCol w:w="1080"/>
        <w:gridCol w:w="1382"/>
      </w:tblGrid>
      <w:tr w:rsidR="00BD066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BD0660" w:rsidRPr="001D622A" w:rsidRDefault="00D8360B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знания о конструкции крестьянской деревянной избы и её разных видах, моделируя строение избы в графическом редакторе с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инструментов геометрических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фигур.;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моделирование с помощью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графического редактора,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копирования и трансформации геометрических фигур строения храмовых зданий разных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строение фигуры человека и её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пропорции с помощью инструментов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графического редактора (фигура человека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строится из геометрических фигур или с помощью только линий, исследуются пропорции частей и способы движения фигуры человека при ходьбе и беге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GIF</w:t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анимации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создавать компьютерные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PowerPoint</w:t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темам изучаемого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</w:t>
            </w:r>
            <w:proofErr w:type="gramStart"/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запомнить.;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свою коллекцию презентаций по изучаемым темам;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</w:t>
            </w:r>
          </w:p>
        </w:tc>
      </w:tr>
      <w:tr w:rsidR="00BD0660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  <w:tr w:rsidR="00BD0660">
        <w:trPr>
          <w:trHeight w:hRule="exact" w:val="32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78" w:line="220" w:lineRule="exact"/>
      </w:pPr>
    </w:p>
    <w:p w:rsidR="00BD0660" w:rsidRDefault="00D8360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D066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D066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60" w:rsidRDefault="00BD0660"/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деревянный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деревянный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воины-защитники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Новгород, Псков, </w:t>
            </w:r>
            <w:r w:rsidRPr="001D622A">
              <w:rPr>
                <w:lang w:val="ru-RU"/>
              </w:rPr>
              <w:br/>
            </w: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Владимир и Суздаль.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Узорочье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теремных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палатах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восходящего солнца.</w:t>
            </w:r>
          </w:p>
          <w:p w:rsidR="00BD0660" w:rsidRPr="001D622A" w:rsidRDefault="00D836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BD066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восходящего солнца.</w:t>
            </w:r>
          </w:p>
          <w:p w:rsidR="00BD0660" w:rsidRPr="001D622A" w:rsidRDefault="00D836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восходящего солнца.</w:t>
            </w:r>
          </w:p>
          <w:p w:rsidR="00BD0660" w:rsidRPr="001D622A" w:rsidRDefault="00D8360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Японии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пустыне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5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5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Мудрость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5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Сопереживание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Герои-защитники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6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D0660" w:rsidTr="001D622A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78"/>
        <w:gridCol w:w="732"/>
        <w:gridCol w:w="1620"/>
        <w:gridCol w:w="1668"/>
        <w:gridCol w:w="2354"/>
      </w:tblGrid>
      <w:tr w:rsidR="00BD0660">
        <w:trPr>
          <w:trHeight w:hRule="exact" w:val="8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Pr="001D622A" w:rsidRDefault="00D8360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D62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D8360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0660" w:rsidRDefault="00BD0660"/>
        </w:tc>
      </w:tr>
    </w:tbl>
    <w:p w:rsidR="00BD0660" w:rsidRDefault="00BD0660">
      <w:pPr>
        <w:autoSpaceDE w:val="0"/>
        <w:autoSpaceDN w:val="0"/>
        <w:spacing w:after="0" w:line="14" w:lineRule="exact"/>
      </w:pPr>
    </w:p>
    <w:p w:rsidR="00BD0660" w:rsidRDefault="00BD0660">
      <w:pPr>
        <w:sectPr w:rsidR="00BD066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78" w:line="220" w:lineRule="exact"/>
      </w:pPr>
    </w:p>
    <w:p w:rsidR="00BD0660" w:rsidRDefault="00D8360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D0660" w:rsidRDefault="00D8360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D0660" w:rsidRPr="001D622A" w:rsidRDefault="00D8360B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1D622A">
        <w:rPr>
          <w:lang w:val="ru-RU"/>
        </w:rPr>
        <w:br/>
      </w:r>
    </w:p>
    <w:p w:rsidR="00BD0660" w:rsidRPr="001D622A" w:rsidRDefault="00D8360B">
      <w:pPr>
        <w:autoSpaceDE w:val="0"/>
        <w:autoSpaceDN w:val="0"/>
        <w:spacing w:before="262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D0660" w:rsidRPr="001D622A" w:rsidRDefault="00D8360B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 Уроки изобразительного искусства. Поурочные разработки.1-4 классы.</w:t>
      </w:r>
    </w:p>
    <w:p w:rsidR="00BD0660" w:rsidRPr="001D622A" w:rsidRDefault="00D8360B">
      <w:pPr>
        <w:autoSpaceDE w:val="0"/>
        <w:autoSpaceDN w:val="0"/>
        <w:spacing w:before="264" w:after="0" w:line="230" w:lineRule="auto"/>
        <w:rPr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D0660" w:rsidRDefault="00D8360B">
      <w:pPr>
        <w:autoSpaceDE w:val="0"/>
        <w:autoSpaceDN w:val="0"/>
        <w:spacing w:before="168" w:after="0" w:line="271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myofficehub.ru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https://www.google.com/url?</w:t>
      </w:r>
    </w:p>
    <w:p w:rsidR="00BD0660" w:rsidRDefault="00D8360B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 xml:space="preserve">q=http://www.shm.ru/&amp;sa=D&amp;ust=1477834344637000&amp;usg=AFQjCNE99chaYDoGQuv2ZyzhDtVy1IlPSw http://www.rusedu.ru/izo-mhk/list_41.html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http://www.virtualmuseum.ru/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http://tours.kremlin.ru/#/ru&amp;1_</w:t>
      </w:r>
    </w:p>
    <w:p w:rsidR="00BD0660" w:rsidRDefault="00BD0660">
      <w:pPr>
        <w:sectPr w:rsidR="00BD06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0660" w:rsidRDefault="00BD0660">
      <w:pPr>
        <w:autoSpaceDE w:val="0"/>
        <w:autoSpaceDN w:val="0"/>
        <w:spacing w:after="78" w:line="220" w:lineRule="exact"/>
      </w:pPr>
    </w:p>
    <w:p w:rsidR="00E113C0" w:rsidRDefault="00D836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113C0" w:rsidRPr="001D622A" w:rsidRDefault="00E113C0">
      <w:pPr>
        <w:autoSpaceDE w:val="0"/>
        <w:autoSpaceDN w:val="0"/>
        <w:spacing w:after="0" w:line="230" w:lineRule="auto"/>
        <w:rPr>
          <w:lang w:val="ru-RU"/>
        </w:rPr>
      </w:pPr>
    </w:p>
    <w:p w:rsidR="00E113C0" w:rsidRDefault="00D8360B">
      <w:pPr>
        <w:autoSpaceDE w:val="0"/>
        <w:autoSpaceDN w:val="0"/>
        <w:spacing w:before="346" w:after="0" w:line="30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BD0660" w:rsidRDefault="00D8360B">
      <w:pPr>
        <w:autoSpaceDE w:val="0"/>
        <w:autoSpaceDN w:val="0"/>
        <w:spacing w:before="346" w:after="0" w:line="300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1D622A">
        <w:rPr>
          <w:lang w:val="ru-RU"/>
        </w:rPr>
        <w:br/>
      </w:r>
      <w:r w:rsidRPr="001D622A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Мольберты. Краски (акварельные и гуашь). Карандаши. Бумага. Пластилин </w:t>
      </w:r>
      <w:r w:rsidR="00E113C0">
        <w:rPr>
          <w:rFonts w:ascii="Times New Roman" w:eastAsia="Times New Roman" w:hAnsi="Times New Roman"/>
          <w:color w:val="000000"/>
          <w:sz w:val="24"/>
          <w:lang w:val="ru-RU"/>
        </w:rPr>
        <w:t xml:space="preserve">и пластическая масса. Глина. </w:t>
      </w:r>
    </w:p>
    <w:p w:rsidR="00E113C0" w:rsidRPr="00400423" w:rsidRDefault="00E113C0" w:rsidP="00E113C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E113C0" w:rsidRPr="001D622A" w:rsidRDefault="00E113C0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</w:p>
    <w:p w:rsidR="00E113C0" w:rsidRDefault="00D8360B" w:rsidP="00E113C0">
      <w:pPr>
        <w:autoSpaceDE w:val="0"/>
        <w:autoSpaceDN w:val="0"/>
        <w:spacing w:before="262" w:after="0" w:line="302" w:lineRule="auto"/>
        <w:ind w:right="302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D62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="00E113C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Комплекты репродукций. </w:t>
      </w:r>
    </w:p>
    <w:p w:rsidR="00E113C0" w:rsidRPr="00400423" w:rsidRDefault="00E113C0" w:rsidP="00E113C0">
      <w:pPr>
        <w:autoSpaceDE w:val="0"/>
        <w:autoSpaceDN w:val="0"/>
        <w:spacing w:before="16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E113C0" w:rsidRPr="00400423" w:rsidRDefault="00E113C0" w:rsidP="00E113C0">
      <w:pPr>
        <w:autoSpaceDE w:val="0"/>
        <w:autoSpaceDN w:val="0"/>
        <w:spacing w:before="70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E113C0" w:rsidRDefault="00E113C0" w:rsidP="00E113C0">
      <w:pPr>
        <w:autoSpaceDE w:val="0"/>
        <w:autoSpaceDN w:val="0"/>
        <w:spacing w:before="72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E113C0" w:rsidRPr="00E113C0" w:rsidRDefault="00E113C0" w:rsidP="00E113C0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E113C0" w:rsidRPr="00E113C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360B" w:rsidRPr="00E113C0" w:rsidRDefault="00D8360B">
      <w:pPr>
        <w:rPr>
          <w:lang w:val="ru-RU"/>
        </w:rPr>
      </w:pPr>
    </w:p>
    <w:sectPr w:rsidR="00D8360B" w:rsidRPr="00E113C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1893"/>
    <w:rsid w:val="0015074B"/>
    <w:rsid w:val="001D622A"/>
    <w:rsid w:val="0029639D"/>
    <w:rsid w:val="00326F90"/>
    <w:rsid w:val="00720B88"/>
    <w:rsid w:val="00AA1D8D"/>
    <w:rsid w:val="00B47730"/>
    <w:rsid w:val="00BD0660"/>
    <w:rsid w:val="00C04847"/>
    <w:rsid w:val="00CB0664"/>
    <w:rsid w:val="00D8360B"/>
    <w:rsid w:val="00D84E8D"/>
    <w:rsid w:val="00E113C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1A4090C-9A08-473D-9F7A-CDFEB6DE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72250-DDDC-42B2-9DE9-EC03E135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11</cp:revision>
  <dcterms:created xsi:type="dcterms:W3CDTF">2013-12-23T23:15:00Z</dcterms:created>
  <dcterms:modified xsi:type="dcterms:W3CDTF">2022-11-24T04:14:00Z</dcterms:modified>
  <cp:category/>
</cp:coreProperties>
</file>