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25" w:rsidRDefault="0055335B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-236855</wp:posOffset>
            </wp:positionV>
            <wp:extent cx="7943215" cy="8286750"/>
            <wp:effectExtent l="19050" t="0" r="635" b="0"/>
            <wp:wrapNone/>
            <wp:docPr id="1" name="Рисунок 1" descr="G:\сканы титулы\изо 1 к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ы\изо 1 к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35B" w:rsidRDefault="0055335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5335B" w:rsidRDefault="0055335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5335B" w:rsidRDefault="0055335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5335B" w:rsidRDefault="0055335B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04925" w:rsidRPr="00400423" w:rsidRDefault="00402B17" w:rsidP="00400423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104925" w:rsidRPr="00400423" w:rsidRDefault="00402B17" w:rsidP="00400423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104925" w:rsidRPr="00400423" w:rsidRDefault="00402B17" w:rsidP="00400423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04925" w:rsidRPr="00400423" w:rsidRDefault="00402B17" w:rsidP="00400423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104925" w:rsidRPr="00400423" w:rsidRDefault="00402B17" w:rsidP="00400423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04925" w:rsidRPr="00400423" w:rsidRDefault="00402B17" w:rsidP="00400423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04925" w:rsidRPr="00400423" w:rsidRDefault="00402B17" w:rsidP="00400423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104925" w:rsidRPr="00400423" w:rsidRDefault="00104925" w:rsidP="00400423">
      <w:pPr>
        <w:jc w:val="both"/>
        <w:rPr>
          <w:lang w:val="ru-RU"/>
        </w:rPr>
        <w:sectPr w:rsidR="00104925" w:rsidRPr="00400423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4925" w:rsidRPr="00400423" w:rsidRDefault="00104925" w:rsidP="0040042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104925" w:rsidRPr="00400423" w:rsidRDefault="00402B17" w:rsidP="00400423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104925" w:rsidRPr="00400423" w:rsidRDefault="00402B17" w:rsidP="00400423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104925" w:rsidRPr="00400423" w:rsidRDefault="00402B17" w:rsidP="00400423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104925" w:rsidRPr="00400423" w:rsidRDefault="00104925" w:rsidP="00400423">
      <w:pPr>
        <w:jc w:val="both"/>
        <w:rPr>
          <w:lang w:val="ru-RU"/>
        </w:rPr>
        <w:sectPr w:rsidR="00104925" w:rsidRPr="00400423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104925" w:rsidRPr="00400423" w:rsidRDefault="00402B17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104925" w:rsidRPr="00400423" w:rsidRDefault="00402B17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04925" w:rsidRPr="00400423" w:rsidRDefault="00402B17">
      <w:pPr>
        <w:autoSpaceDE w:val="0"/>
        <w:autoSpaceDN w:val="0"/>
        <w:spacing w:before="34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04925" w:rsidRPr="00400423" w:rsidRDefault="00402B1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04925" w:rsidRPr="00400423" w:rsidRDefault="00402B1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04925" w:rsidRPr="00400423" w:rsidRDefault="00402B1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04925" w:rsidRPr="00400423" w:rsidRDefault="00402B1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04925" w:rsidRPr="00400423" w:rsidRDefault="00402B17">
      <w:pPr>
        <w:autoSpaceDE w:val="0"/>
        <w:autoSpaceDN w:val="0"/>
        <w:spacing w:before="70" w:after="0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04925" w:rsidRPr="00400423" w:rsidRDefault="00402B17">
      <w:pPr>
        <w:autoSpaceDE w:val="0"/>
        <w:autoSpaceDN w:val="0"/>
        <w:spacing w:before="166" w:after="0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6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6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4" w:line="220" w:lineRule="exact"/>
        <w:rPr>
          <w:lang w:val="ru-RU"/>
        </w:rPr>
      </w:pPr>
    </w:p>
    <w:p w:rsidR="00104925" w:rsidRDefault="00402B1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0492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10492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http://bi2o2t.ru/training/sub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https://uchebnik.mos.ru/catalogue/material_view/atomic_objects/595035 https://uchebnik.mos.ru/catalogue/material_view/atomic_objects/75768 https://uchebnik.mos.ru/catalogue/material_view/atomic_objects/913920 https://uchebnik.mos.ru/catalogue/material_view/atomic_objects/336635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https://youtu.be/yULwjtm9EIk?list=PLPLJUpFxaEza08OiLsYYy-ERqfzrdqKdY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https://www.soloveycenter.pro/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322"/>
              <w:jc w:val="both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https://onlyege.ru/ege/vpr-4/vpr-matematika-4/</w:t>
            </w:r>
          </w:p>
        </w:tc>
      </w:tr>
      <w:tr w:rsidR="0010492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</w:t>
            </w:r>
            <w:proofErr w:type="gram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—«</w:t>
            </w:r>
            <w:proofErr w:type="gram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тела», меняя пропорции «лап» и «шеи»,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фантастического зверя. Развитие образного видения и способности целостного,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опытом зрительных впечатлений;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Рассмотрение и анализ средств выражения —пятна и линии — в иллюстрациях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0" w:lineRule="auto"/>
              <w:ind w:left="72" w:right="90"/>
              <w:jc w:val="both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2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https://my.mail.ru/mail/inga.shilnikova/video/_myvideo/62.html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104925" w:rsidRPr="00400423" w:rsidRDefault="00402B17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350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путём вытягивания, вдавливания;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художественных промыслов (дымковская, </w:t>
            </w:r>
            <w:proofErr w:type="spell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104925" w:rsidRPr="00400423" w:rsidRDefault="00402B1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выполненных орнаментов;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различные здания в окружающем мире (по фотографиям);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творчества. Обсуждение сюжетного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выраженным эмоциональным настроением или со сказочным сюжетом. Произведения В.</w:t>
            </w:r>
          </w:p>
          <w:p w:rsidR="00104925" w:rsidRPr="00400423" w:rsidRDefault="00402B17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https://youtu.be/SHK-cD8NvX8?list=PLPLJUpFxaEza08OiLsYYy-ERqfzrdqKdY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https://youtu.be/0X-2OLjT8_g?list=PLPLJUpFxaEza08OiLsYYy-ERqfzrdqKdY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https://resh.edu.ru/subject/lesson/4996/start/207412/</w:t>
            </w:r>
          </w:p>
        </w:tc>
      </w:tr>
      <w:tr w:rsidR="0010492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</w:t>
            </w:r>
            <w:proofErr w:type="gramStart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78" w:line="220" w:lineRule="exact"/>
      </w:pPr>
    </w:p>
    <w:p w:rsidR="00104925" w:rsidRDefault="00402B1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0492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детских рисунков.</w:t>
            </w:r>
          </w:p>
          <w:p w:rsidR="00104925" w:rsidRPr="00400423" w:rsidRDefault="00402B17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Линейный рисунок. Разные виды линий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в природе. Ветки (по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фотографиям): тонкие —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угловатые, плавные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особенности.</w:t>
            </w:r>
          </w:p>
          <w:p w:rsidR="00104925" w:rsidRDefault="00402B1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  <w:p w:rsidR="00104925" w:rsidRDefault="00402B1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определения пропорций и понимания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изображение зверушки или фантастического зверя.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Теневой театр. Силуэт.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жидкой краской и кистью, уход за своим рабочим местом.</w:t>
            </w:r>
          </w:p>
          <w:p w:rsidR="00104925" w:rsidRPr="00400423" w:rsidRDefault="00402B1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средств выражения — пятна и линии — в иллюстрациях художников к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детским 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изобразительном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искусств. Три основных цвета. Ассоциативные представления, связанные с каждым из цветов.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смешения красок и получения нового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выразительность цвета. Цвет как выражение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настроения, душевного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мир украшают цветы. Тематическая композиция</w:t>
            </w:r>
            <w:r w:rsid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104925" w:rsidRDefault="00402B17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в объёме. Приёмы работы с пластилином; дощечка, стек, тряпочка.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720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в природе. Наблюдение узоров в живой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Узоры и орнаменты, создаваемые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людьми, и разнообразие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каргопольская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74" w:lineRule="auto"/>
              <w:ind w:left="72" w:right="432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00423">
              <w:rPr>
                <w:lang w:val="ru-RU"/>
              </w:rPr>
              <w:br/>
            </w:r>
            <w:proofErr w:type="spellStart"/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построек 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и составных 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выраженным эмоциональным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настроением или со сказочным сюжетом. Произведения В. М.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М. А. Врубеля и других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произведений. Произведения И. И. Левитана, А. Г. Венецианова И. И. Шишкина, А. А. </w:t>
            </w:r>
            <w:proofErr w:type="spellStart"/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Моне, В. Ван Гога и других художников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ученических фотографий,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sectPr w:rsidR="00104925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78" w:line="220" w:lineRule="exact"/>
      </w:pPr>
    </w:p>
    <w:p w:rsidR="00104925" w:rsidRDefault="00402B1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04925" w:rsidRDefault="00402B1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04925" w:rsidRPr="00400423" w:rsidRDefault="00402B17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04925" w:rsidRPr="00400423" w:rsidRDefault="00402B17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/651804</w:t>
      </w:r>
    </w:p>
    <w:p w:rsidR="00104925" w:rsidRPr="00400423" w:rsidRDefault="00402B17">
      <w:pPr>
        <w:autoSpaceDE w:val="0"/>
        <w:autoSpaceDN w:val="0"/>
        <w:spacing w:before="406" w:after="0" w:line="262" w:lineRule="auto"/>
        <w:ind w:right="34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/3981464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/483455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/651809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/89842715385</w:t>
      </w:r>
    </w:p>
    <w:p w:rsidR="00104925" w:rsidRPr="00400423" w:rsidRDefault="00402B17">
      <w:pPr>
        <w:autoSpaceDE w:val="0"/>
        <w:autoSpaceDN w:val="0"/>
        <w:spacing w:before="406" w:after="0" w:line="278" w:lineRule="auto"/>
        <w:ind w:right="34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/595035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/75768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/913920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/336635</w:t>
      </w:r>
    </w:p>
    <w:p w:rsidR="00104925" w:rsidRPr="00400423" w:rsidRDefault="00402B17">
      <w:pPr>
        <w:autoSpaceDE w:val="0"/>
        <w:autoSpaceDN w:val="0"/>
        <w:spacing w:before="406" w:after="0" w:line="271" w:lineRule="auto"/>
        <w:ind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cD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NvX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PLPLJUpFxaEza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OiLsYYy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ERqfzrdqKdY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OLjT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8_</w:t>
      </w:r>
      <w:r>
        <w:rPr>
          <w:rFonts w:ascii="Times New Roman" w:eastAsia="Times New Roman" w:hAnsi="Times New Roman"/>
          <w:color w:val="000000"/>
          <w:sz w:val="24"/>
        </w:rPr>
        <w:t>g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PLPLJUpFxaEza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OiLsYYy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ERqfzrdqKdY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/4996/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/207412/</w:t>
      </w:r>
    </w:p>
    <w:p w:rsidR="00104925" w:rsidRPr="00400423" w:rsidRDefault="00402B17">
      <w:pPr>
        <w:autoSpaceDE w:val="0"/>
        <w:autoSpaceDN w:val="0"/>
        <w:spacing w:before="406" w:after="0" w:line="262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ol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KgavBtgA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PLPLJUpFxaEza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OiLsYYy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ERqfzrdqKdY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/5008/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/223499/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/4215/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/182060/</w:t>
      </w:r>
    </w:p>
    <w:p w:rsidR="00104925" w:rsidRPr="00400423" w:rsidRDefault="00402B17">
      <w:pPr>
        <w:autoSpaceDE w:val="0"/>
        <w:autoSpaceDN w:val="0"/>
        <w:spacing w:before="742" w:after="0" w:line="262" w:lineRule="auto"/>
        <w:ind w:right="54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fkLyXVW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SHd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432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/5005/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/228518/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UCsbvEqbrCQ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PLPLJUpFxaEza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OiLsYYy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ERqfzrdqKdY</w:t>
      </w:r>
      <w:proofErr w:type="spellEnd"/>
    </w:p>
    <w:p w:rsidR="00104925" w:rsidRPr="00400423" w:rsidRDefault="00402B17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/5729493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/2859070</w:t>
      </w:r>
    </w:p>
    <w:p w:rsidR="00104925" w:rsidRPr="00400423" w:rsidRDefault="00402B17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hlpLNRYz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YU</w:t>
      </w:r>
    </w:p>
    <w:p w:rsidR="00104925" w:rsidRPr="00400423" w:rsidRDefault="00402B17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/7878/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/266977/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/5996985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/5997089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/5961888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65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04925" w:rsidRPr="00400423" w:rsidRDefault="00402B17">
      <w:pPr>
        <w:autoSpaceDE w:val="0"/>
        <w:autoSpaceDN w:val="0"/>
        <w:spacing w:before="34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04925" w:rsidRPr="00400423" w:rsidRDefault="00402B17">
      <w:pPr>
        <w:autoSpaceDE w:val="0"/>
        <w:autoSpaceDN w:val="0"/>
        <w:spacing w:before="16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104925" w:rsidRDefault="00402B17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104925" w:rsidRDefault="00104925">
      <w:pPr>
        <w:sectPr w:rsidR="0010492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2B17" w:rsidRDefault="00402B17"/>
    <w:sectPr w:rsidR="00402B1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04925"/>
    <w:rsid w:val="0015074B"/>
    <w:rsid w:val="00255D6A"/>
    <w:rsid w:val="0029639D"/>
    <w:rsid w:val="00326F90"/>
    <w:rsid w:val="003E0346"/>
    <w:rsid w:val="00400423"/>
    <w:rsid w:val="00402B17"/>
    <w:rsid w:val="0055335B"/>
    <w:rsid w:val="00996C74"/>
    <w:rsid w:val="00A0113E"/>
    <w:rsid w:val="00AA1D8D"/>
    <w:rsid w:val="00B47730"/>
    <w:rsid w:val="00C3349B"/>
    <w:rsid w:val="00CB066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5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5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9704A-457F-4F6D-A54F-068DBB2A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11</cp:revision>
  <dcterms:created xsi:type="dcterms:W3CDTF">2013-12-23T23:15:00Z</dcterms:created>
  <dcterms:modified xsi:type="dcterms:W3CDTF">2022-11-23T07:08:00Z</dcterms:modified>
  <cp:category/>
</cp:coreProperties>
</file>