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16" w:rsidRDefault="007D4116">
      <w:pPr>
        <w:autoSpaceDE w:val="0"/>
        <w:autoSpaceDN w:val="0"/>
        <w:spacing w:after="78" w:line="220" w:lineRule="exact"/>
      </w:pPr>
    </w:p>
    <w:p w:rsidR="007D4116" w:rsidRPr="00A75616" w:rsidRDefault="000D3B11">
      <w:pPr>
        <w:rPr>
          <w:lang w:val="ru-RU"/>
        </w:rPr>
        <w:sectPr w:rsidR="007D4116" w:rsidRPr="00A75616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722620" cy="8103235"/>
            <wp:effectExtent l="19050" t="0" r="0" b="0"/>
            <wp:docPr id="1" name="Рисунок 1" descr="C:\Users\User\Desktop\титульники\тех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тех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10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116" w:rsidRPr="00A75616" w:rsidRDefault="007D4116">
      <w:pPr>
        <w:autoSpaceDE w:val="0"/>
        <w:autoSpaceDN w:val="0"/>
        <w:spacing w:after="78" w:line="220" w:lineRule="exact"/>
        <w:rPr>
          <w:lang w:val="ru-RU"/>
        </w:rPr>
      </w:pPr>
    </w:p>
    <w:p w:rsidR="007D4116" w:rsidRPr="00A75616" w:rsidRDefault="00582576">
      <w:pPr>
        <w:autoSpaceDE w:val="0"/>
        <w:autoSpaceDN w:val="0"/>
        <w:spacing w:after="0" w:line="230" w:lineRule="auto"/>
        <w:rPr>
          <w:lang w:val="ru-RU"/>
        </w:rPr>
      </w:pPr>
      <w:r w:rsidRPr="00A7561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D4116" w:rsidRPr="00762AB6" w:rsidRDefault="00582576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7D4116" w:rsidRPr="00762AB6" w:rsidRDefault="0058257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7D4116" w:rsidRPr="00762AB6" w:rsidRDefault="0058257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r w:rsidRPr="00762AB6">
        <w:rPr>
          <w:lang w:val="ru-RU"/>
        </w:rPr>
        <w:br/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7D4116" w:rsidRPr="00762AB6" w:rsidRDefault="0058257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7D4116" w:rsidRPr="00762AB6" w:rsidRDefault="0058257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7D4116" w:rsidRPr="00762AB6" w:rsidRDefault="0058257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7D4116" w:rsidRPr="00762AB6" w:rsidRDefault="00582576">
      <w:pPr>
        <w:autoSpaceDE w:val="0"/>
        <w:autoSpaceDN w:val="0"/>
        <w:spacing w:before="70" w:after="0" w:line="262" w:lineRule="auto"/>
        <w:ind w:right="720"/>
        <w:jc w:val="center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</w:p>
    <w:p w:rsidR="007D4116" w:rsidRPr="00762AB6" w:rsidRDefault="007D4116">
      <w:pPr>
        <w:rPr>
          <w:lang w:val="ru-RU"/>
        </w:rPr>
        <w:sectPr w:rsidR="007D4116" w:rsidRPr="00762AB6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66" w:line="220" w:lineRule="exact"/>
        <w:rPr>
          <w:lang w:val="ru-RU"/>
        </w:rPr>
      </w:pPr>
    </w:p>
    <w:p w:rsidR="007D4116" w:rsidRPr="00762AB6" w:rsidRDefault="00582576">
      <w:pPr>
        <w:autoSpaceDE w:val="0"/>
        <w:autoSpaceDN w:val="0"/>
        <w:spacing w:after="0" w:line="230" w:lineRule="auto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духовного и нравственного развития обучающихся младшего школьного возраста.</w:t>
      </w:r>
    </w:p>
    <w:p w:rsidR="007D4116" w:rsidRPr="00762AB6" w:rsidRDefault="00582576">
      <w:pPr>
        <w:autoSpaceDE w:val="0"/>
        <w:autoSpaceDN w:val="0"/>
        <w:spacing w:before="70" w:after="0"/>
        <w:ind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7D4116" w:rsidRPr="00762AB6" w:rsidRDefault="0058257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7D4116" w:rsidRPr="00762AB6" w:rsidRDefault="0058257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gram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конструкторско-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</w:t>
      </w:r>
      <w:proofErr w:type="gram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становление экологического сознания, внимательного и вдумчивого отношения к окружающей</w:t>
      </w:r>
    </w:p>
    <w:p w:rsidR="007D4116" w:rsidRPr="00762AB6" w:rsidRDefault="007D4116">
      <w:pPr>
        <w:rPr>
          <w:lang w:val="ru-RU"/>
        </w:rPr>
        <w:sectPr w:rsidR="007D4116" w:rsidRPr="00762AB6">
          <w:pgSz w:w="11900" w:h="16840"/>
          <w:pgMar w:top="286" w:right="704" w:bottom="37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66" w:line="220" w:lineRule="exact"/>
        <w:rPr>
          <w:lang w:val="ru-RU"/>
        </w:rPr>
      </w:pPr>
    </w:p>
    <w:p w:rsidR="007D4116" w:rsidRPr="00762AB6" w:rsidRDefault="00582576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природе, осознание взаимосвязи рукотворного мира с миром природы;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D4116" w:rsidRPr="00762AB6" w:rsidRDefault="0058257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4 классе — 34 часа (по 1 часу в неделю).</w:t>
      </w:r>
    </w:p>
    <w:p w:rsidR="007D4116" w:rsidRPr="00762AB6" w:rsidRDefault="007D4116">
      <w:pPr>
        <w:rPr>
          <w:lang w:val="ru-RU"/>
        </w:rPr>
        <w:sectPr w:rsidR="007D4116" w:rsidRPr="00762AB6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78" w:line="220" w:lineRule="exact"/>
        <w:rPr>
          <w:lang w:val="ru-RU"/>
        </w:rPr>
      </w:pPr>
    </w:p>
    <w:p w:rsidR="007D4116" w:rsidRPr="00762AB6" w:rsidRDefault="00582576">
      <w:pPr>
        <w:autoSpaceDE w:val="0"/>
        <w:autoSpaceDN w:val="0"/>
        <w:spacing w:after="0" w:line="230" w:lineRule="auto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346" w:after="0" w:line="281" w:lineRule="auto"/>
        <w:ind w:right="144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7D4116" w:rsidRPr="00762AB6" w:rsidRDefault="0058257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опасностями (пожарные, космонавты, химики и др.).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7D4116" w:rsidRPr="00762AB6" w:rsidRDefault="00582576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7D4116" w:rsidRPr="00762AB6" w:rsidRDefault="00582576">
      <w:pPr>
        <w:autoSpaceDE w:val="0"/>
        <w:autoSpaceDN w:val="0"/>
        <w:spacing w:before="70" w:after="0" w:line="281" w:lineRule="auto"/>
        <w:ind w:right="720"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7D4116" w:rsidRPr="00762AB6" w:rsidRDefault="0058257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дополнительными/изменёнными требованиями к изделию.</w:t>
      </w:r>
    </w:p>
    <w:p w:rsidR="007D4116" w:rsidRPr="00762AB6" w:rsidRDefault="0058257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7D4116" w:rsidRPr="00762AB6" w:rsidRDefault="00582576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</w:p>
    <w:p w:rsidR="007D4116" w:rsidRPr="00762AB6" w:rsidRDefault="00582576">
      <w:pPr>
        <w:autoSpaceDE w:val="0"/>
        <w:autoSpaceDN w:val="0"/>
        <w:spacing w:before="70" w:after="0" w:line="230" w:lineRule="auto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Простейший ремонт изделий.</w:t>
      </w:r>
    </w:p>
    <w:p w:rsidR="007D4116" w:rsidRPr="00762AB6" w:rsidRDefault="0058257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обработки синтетических материалов. Пластик, поролон, полиэтилен. Общее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знакомство, сравнение свойств. Самостоятельное определение технологий их обработки в сравнении с освоенными материалами.</w:t>
      </w:r>
    </w:p>
    <w:p w:rsidR="007D4116" w:rsidRPr="00762AB6" w:rsidRDefault="0058257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Комбинированное использование разных материалов.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Современные требования к техническим устройствам (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экологичность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, безопасность, эргономичность и др.).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моделирование изделий из различных материалов, в том числе наборо</w:t>
      </w:r>
      <w:proofErr w:type="gram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в«</w:t>
      </w:r>
      <w:proofErr w:type="gram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Конструктор» по проектному заданию или собственному замыслу. Поиск оптимальных и доступных</w:t>
      </w:r>
    </w:p>
    <w:p w:rsidR="007D4116" w:rsidRPr="00762AB6" w:rsidRDefault="007D4116">
      <w:pPr>
        <w:rPr>
          <w:lang w:val="ru-RU"/>
        </w:rPr>
        <w:sectPr w:rsidR="007D4116" w:rsidRPr="00762AB6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66" w:line="220" w:lineRule="exact"/>
        <w:rPr>
          <w:lang w:val="ru-RU"/>
        </w:rPr>
      </w:pPr>
    </w:p>
    <w:p w:rsidR="007D4116" w:rsidRPr="00762AB6" w:rsidRDefault="00582576">
      <w:pPr>
        <w:autoSpaceDE w:val="0"/>
        <w:autoSpaceDN w:val="0"/>
        <w:spacing w:after="0" w:line="271" w:lineRule="auto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7D4116" w:rsidRPr="00762AB6" w:rsidRDefault="0058257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7D4116" w:rsidRPr="00762AB6" w:rsidRDefault="00582576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Работа с доступной информацией в Интернете и на цифровых носителях информации.</w:t>
      </w:r>
    </w:p>
    <w:p w:rsidR="007D4116" w:rsidRPr="00762AB6" w:rsidRDefault="00582576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Электронные и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медиаресурсы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другой.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Познавательные УУД: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конструкции предложенных образцов изделий;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различных материалов по образцу, рисунку,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простейшему чертежу, эскизу, схеме с использованием общепринятых условных обозначений и по заданным условиям;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простые задачи на преобразование конструкции;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инструкцией, устной или письменной;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работы с заданным алгоритмом, проверять изделия в действии, вносить необходимые дополнения и изменения;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анализа и синтеза, сравнения, классификации предметов/изделий с учётом указанных критериев;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второстепенные составляющие конструкции.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информации производить выбор наиболее эффективных способов работы; </w:t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решения задач в умственной или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материализованной форме, выполнять действия моделирования, работать с моделями;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дополнительной информации по тематике творческих и проектных работ; </w:t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рисунки из ресурса компьютера в оформлении изделий и др.;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УУД: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участия в диалоге: ставить вопросы, аргументировать и доказывать свою точку зрения, уважительно относиться к чужому мнению;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описывать факты из истории развития ремёсел на Руси и в России, высказывать своё отношение к</w:t>
      </w:r>
    </w:p>
    <w:p w:rsidR="007D4116" w:rsidRPr="00762AB6" w:rsidRDefault="007D4116">
      <w:pPr>
        <w:rPr>
          <w:lang w:val="ru-RU"/>
        </w:rPr>
        <w:sectPr w:rsidR="007D4116" w:rsidRPr="00762AB6">
          <w:pgSz w:w="11900" w:h="16840"/>
          <w:pgMar w:top="286" w:right="752" w:bottom="318" w:left="666" w:header="720" w:footer="720" w:gutter="0"/>
          <w:cols w:space="720" w:equalWidth="0">
            <w:col w:w="10482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66" w:line="220" w:lineRule="exact"/>
        <w:rPr>
          <w:lang w:val="ru-RU"/>
        </w:rPr>
      </w:pPr>
    </w:p>
    <w:p w:rsidR="007D4116" w:rsidRPr="00762AB6" w:rsidRDefault="00582576">
      <w:pPr>
        <w:tabs>
          <w:tab w:val="left" w:pos="180"/>
        </w:tabs>
        <w:autoSpaceDE w:val="0"/>
        <w:autoSpaceDN w:val="0"/>
        <w:spacing w:after="0" w:line="281" w:lineRule="auto"/>
        <w:ind w:right="432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предметам декоративно-прикладного искусства разных народов РФ;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тексты-рассуждения: раскрывать последовательность операций при работе с разными материалами;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Регулятивные УУД: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учебную задачу, самостоятельно определять цели учебно-познавательной деятельности;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практическую работу в соответствии с поставленной целью и выполнять её в соответствии с планом;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контроля/самоконтроля и оценки; процесса и результата деятельности, при необходимости вносить коррективы в выполняемые действия;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задания.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деятельности своих товарищей и результатам их работы; в доброжелательной форме комментировать и оценивать их достижения;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7D4116" w:rsidRPr="00762AB6" w:rsidRDefault="007D4116">
      <w:pPr>
        <w:rPr>
          <w:lang w:val="ru-RU"/>
        </w:rPr>
        <w:sectPr w:rsidR="007D4116" w:rsidRPr="00762AB6">
          <w:pgSz w:w="11900" w:h="16840"/>
          <w:pgMar w:top="286" w:right="706" w:bottom="1440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78" w:line="220" w:lineRule="exact"/>
        <w:rPr>
          <w:lang w:val="ru-RU"/>
        </w:rPr>
      </w:pPr>
    </w:p>
    <w:p w:rsidR="007D4116" w:rsidRPr="00762AB6" w:rsidRDefault="00582576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«ТЕХНОЛОГИЯ»</w:t>
      </w:r>
      <w:r w:rsid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 УРОВНЕ НАЧАЛЬНОГО ОБЩЕГО ОБРАЗОВАНИЯ 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7D4116" w:rsidRPr="00762AB6" w:rsidRDefault="00582576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7D4116" w:rsidRPr="00762AB6" w:rsidRDefault="007D4116">
      <w:pPr>
        <w:rPr>
          <w:lang w:val="ru-RU"/>
        </w:rPr>
        <w:sectPr w:rsidR="007D4116" w:rsidRPr="00762AB6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66" w:line="220" w:lineRule="exact"/>
        <w:rPr>
          <w:lang w:val="ru-RU"/>
        </w:rPr>
      </w:pPr>
    </w:p>
    <w:p w:rsidR="007D4116" w:rsidRPr="00762AB6" w:rsidRDefault="00582576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7D4116" w:rsidRPr="00762AB6" w:rsidRDefault="0058257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четвёртом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изученного), о наиболее значимых окружающих производствах;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задания самостоятельно организовывать рабочее место в зависимости от вида работы, осуществлять планирование трудового процесса;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7D4116" w:rsidRPr="00762AB6" w:rsidRDefault="007D4116">
      <w:pPr>
        <w:rPr>
          <w:lang w:val="ru-RU"/>
        </w:rPr>
        <w:sectPr w:rsidR="007D4116" w:rsidRPr="00762AB6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78" w:line="220" w:lineRule="exact"/>
        <w:rPr>
          <w:lang w:val="ru-RU"/>
        </w:rPr>
      </w:pPr>
    </w:p>
    <w:p w:rsidR="007D4116" w:rsidRPr="00762AB6" w:rsidRDefault="0058257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элементарные основы бытовой культуры, выполнять доступные действия по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самообслуживанию и доступные виды домашнего труда;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строч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ками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усвоенных правил дизайна решать простейшие художественно-конструкторские задачи по созданию изделий с заданной функцией;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доступной информацией; работать в программах </w:t>
      </w:r>
      <w:r>
        <w:rPr>
          <w:rFonts w:ascii="Times New Roman" w:eastAsia="Times New Roman" w:hAnsi="Times New Roman"/>
          <w:color w:val="000000"/>
          <w:sz w:val="24"/>
        </w:rPr>
        <w:t>Word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Power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Point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распределении ролей, координировать собственную работу в общем процессе.</w:t>
      </w:r>
    </w:p>
    <w:p w:rsidR="007D4116" w:rsidRPr="00762AB6" w:rsidRDefault="007D4116">
      <w:pPr>
        <w:rPr>
          <w:lang w:val="ru-RU"/>
        </w:rPr>
        <w:sectPr w:rsidR="007D4116" w:rsidRPr="00762AB6">
          <w:pgSz w:w="11900" w:h="16840"/>
          <w:pgMar w:top="298" w:right="782" w:bottom="1440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64" w:line="220" w:lineRule="exact"/>
        <w:rPr>
          <w:lang w:val="ru-RU"/>
        </w:rPr>
      </w:pPr>
    </w:p>
    <w:p w:rsidR="007D4116" w:rsidRDefault="00582576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190"/>
        <w:gridCol w:w="528"/>
        <w:gridCol w:w="1106"/>
        <w:gridCol w:w="1140"/>
        <w:gridCol w:w="864"/>
        <w:gridCol w:w="4708"/>
        <w:gridCol w:w="1116"/>
        <w:gridCol w:w="1382"/>
      </w:tblGrid>
      <w:tr w:rsidR="007D411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D4116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4116" w:rsidRDefault="007D411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4116" w:rsidRDefault="007D411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4116" w:rsidRDefault="007D411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4116" w:rsidRDefault="007D411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4116" w:rsidRDefault="007D411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4116" w:rsidRDefault="007D4116"/>
        </w:tc>
      </w:tr>
      <w:tr w:rsidR="007D4116" w:rsidRPr="0024031A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 и технологии современного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профессии и технологии современного мира, использование достижений науки в развитии технического прогресса;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профессии и технологии современного мира, использование достижений науки в развитии технического прогресса;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Изобретение и использование синтетических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 с определёнными заданными свойствами в различных отраслях и профессиях. Нефть как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 синтетических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с определёнными заданными свойствами в различных отраслях и профессиях;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Профессии, связанные с опасностями (пожарные, космонавты, химики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важность подготовки, организации, уборки, поддержания порядка рабочего места людьми разных профессий;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Информационный мир, его место и влияние на жизнь и деятельность людей. Влияние современных технологий и преобразующей деятельности человека на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окружающую среду, способы её защиты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06.10.2022 13.10.2022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влияние современных технологий и преобразующей деятельности человека на окружающую среду, способы её защиты;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традиционных правил и современных технологий (лепка, вязание, шитьё, вышивка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20.10.2022 27.10.2022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современные производства и профессии, связанные с обработкой материалов, аналогичных используемым на уроках технологии;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</w:tbl>
    <w:p w:rsidR="007D4116" w:rsidRPr="00762AB6" w:rsidRDefault="007D4116">
      <w:pPr>
        <w:autoSpaceDE w:val="0"/>
        <w:autoSpaceDN w:val="0"/>
        <w:spacing w:after="0" w:line="14" w:lineRule="exact"/>
        <w:rPr>
          <w:lang w:val="ru-RU"/>
        </w:rPr>
      </w:pPr>
    </w:p>
    <w:p w:rsidR="007D4116" w:rsidRPr="00762AB6" w:rsidRDefault="007D4116">
      <w:pPr>
        <w:rPr>
          <w:lang w:val="ru-RU"/>
        </w:rPr>
        <w:sectPr w:rsidR="007D4116" w:rsidRPr="00762AB6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190"/>
        <w:gridCol w:w="528"/>
        <w:gridCol w:w="1106"/>
        <w:gridCol w:w="1140"/>
        <w:gridCol w:w="864"/>
        <w:gridCol w:w="4708"/>
        <w:gridCol w:w="1116"/>
        <w:gridCol w:w="1382"/>
      </w:tblGrid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Коллективные, групповые и индивидуальные проекты на основе содержания материала, изучаемого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течение учебного 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в зависимости от свойств материалов технологические приёмы их обработки;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7" w:lineRule="auto"/>
              <w:ind w:left="72" w:right="456"/>
              <w:jc w:val="both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/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использование нефти в производстве как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универсального сырья.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получаемые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нефти;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>
        <w:trPr>
          <w:trHeight w:hRule="exact" w:val="372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D4116"/>
        </w:tc>
      </w:tr>
      <w:tr w:rsidR="007D4116" w:rsidRPr="002403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Синтетические материалы — ткани, полимеры (пластик, поролон). Их свойства. Создание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синтетических материалов с заданными свойствами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пластические массы для изготовления сложных композиций (как для изготовления деталей, так и в качестве соединительного материала);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требованиями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62A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 w:rsidR="005825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несложные расчёты размеров деталей изделия,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ориентируясь на образец, эскиз, технический рисунок или чертёж;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Технология обработки бумаги и картона. Подбор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в соответствии с замыслом, особенностями конструкции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организовывать свою деятельность: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Определение оптимальных способов разметки деталей, сборки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62A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5825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графические схемы изготовления изделия и выполнять изделие по заданной схеме;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способов отделки. Комбинирование разных материалов в одном изделии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простейшие задачи, требующие выполнения несложных эскизов развёрток изделий с использованием условных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50" w:lineRule="auto"/>
              <w:ind w:left="72"/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Совершенствование умений выполнять разные способы разметки с помощью чертёжных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доступных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62A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5825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Выстраивать простые чертежи/эскизы развёртки изделия. 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</w:tbl>
    <w:p w:rsidR="007D4116" w:rsidRPr="00762AB6" w:rsidRDefault="007D4116">
      <w:pPr>
        <w:autoSpaceDE w:val="0"/>
        <w:autoSpaceDN w:val="0"/>
        <w:spacing w:after="0" w:line="14" w:lineRule="exact"/>
        <w:rPr>
          <w:lang w:val="ru-RU"/>
        </w:rPr>
      </w:pPr>
    </w:p>
    <w:p w:rsidR="007D4116" w:rsidRPr="00762AB6" w:rsidRDefault="007D4116">
      <w:pPr>
        <w:rPr>
          <w:lang w:val="ru-RU"/>
        </w:rPr>
        <w:sectPr w:rsidR="007D4116" w:rsidRPr="00762AB6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190"/>
        <w:gridCol w:w="528"/>
        <w:gridCol w:w="1106"/>
        <w:gridCol w:w="1140"/>
        <w:gridCol w:w="864"/>
        <w:gridCol w:w="4708"/>
        <w:gridCol w:w="1116"/>
        <w:gridCol w:w="1382"/>
      </w:tblGrid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текстильных материалов.</w:t>
            </w:r>
          </w:p>
          <w:p w:rsidR="007D4116" w:rsidRPr="00762AB6" w:rsidRDefault="00582576">
            <w:pPr>
              <w:autoSpaceDE w:val="0"/>
              <w:autoSpaceDN w:val="0"/>
              <w:spacing w:before="20" w:after="0" w:line="247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Обобщённое представление о видах тканей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(натуральные, искусственные, синтетические), их свойствах и областей использования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62A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натуральные (растительного и животного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происхождения) и химические (искусственные и синтетические) ткани, определять свойства синтетических тканей.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Сравнивать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синтетических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натуральных тканей;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Дизайн одежды в зависимости от её назначения, моды, времени. Подбор текстильных материалов в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соответствии с замыслом, особенностями конструкции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762AB6" w:rsidP="00762AB6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19.01.2023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особенности материалов одежды разных времён;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Раскрой деталей по готовым лекалам (выкройкам), </w:t>
            </w:r>
            <w:proofErr w:type="spellStart"/>
            <w:proofErr w:type="gramStart"/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соб-ственным</w:t>
            </w:r>
            <w:proofErr w:type="spellEnd"/>
            <w:proofErr w:type="gramEnd"/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несложным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762AB6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раскрой деталей по готовым собственным несложным лекалам (выкройкам);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Строчка петельного стежка и её варианты («тамбур</w:t>
            </w:r>
            <w:proofErr w:type="gramStart"/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»и</w:t>
            </w:r>
            <w:proofErr w:type="gramEnd"/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др.), её назначение (соединение и отделка деталей) и/или строчки петлеобразного и крестообразного стежков (соединительные и отделочные)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62AB6">
            <w:pPr>
              <w:autoSpaceDE w:val="0"/>
              <w:autoSpaceDN w:val="0"/>
              <w:spacing w:before="76" w:after="0" w:line="233" w:lineRule="auto"/>
              <w:jc w:val="center"/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организовывать свою деятельность: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текстильными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ручных строчек для сшивания и отделки изделий.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Простейший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ремонт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62A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</w:t>
            </w:r>
            <w:r w:rsidR="005825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ручные строчки для сшивания и отделки изделий;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синтетических материалов.</w:t>
            </w:r>
          </w:p>
          <w:p w:rsidR="007D4116" w:rsidRPr="00762AB6" w:rsidRDefault="00582576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Пластик, поролон, полиэтилен. Общее знакомство, сравнение свойств.  Самостоятельное определение технологий их обработки в сравнении с освоенными материалами.</w:t>
            </w:r>
          </w:p>
          <w:p w:rsidR="007D4116" w:rsidRDefault="00582576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Комбинированное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организовывать свою деятельность: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материалом по выбору учителя (например, пластик, поролон, пенопласт, соломка или пластиковые трубочки и др.),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порядок на рабочем месте;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>
        <w:trPr>
          <w:trHeight w:hRule="exact" w:val="34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D4116"/>
        </w:tc>
      </w:tr>
      <w:tr w:rsidR="007D411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7D4116" w:rsidRPr="0024031A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Современные требования к техническим устройствам (</w:t>
            </w:r>
            <w:proofErr w:type="spellStart"/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экологичность</w:t>
            </w:r>
            <w:proofErr w:type="spellEnd"/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безопасность, эргономичность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организовывать свою деятельность: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</w:tbl>
    <w:p w:rsidR="007D4116" w:rsidRPr="00762AB6" w:rsidRDefault="007D4116">
      <w:pPr>
        <w:autoSpaceDE w:val="0"/>
        <w:autoSpaceDN w:val="0"/>
        <w:spacing w:after="0" w:line="14" w:lineRule="exact"/>
        <w:rPr>
          <w:lang w:val="ru-RU"/>
        </w:rPr>
      </w:pPr>
    </w:p>
    <w:p w:rsidR="007D4116" w:rsidRPr="00762AB6" w:rsidRDefault="007D4116">
      <w:pPr>
        <w:rPr>
          <w:lang w:val="ru-RU"/>
        </w:rPr>
        <w:sectPr w:rsidR="007D4116" w:rsidRPr="00762AB6">
          <w:pgSz w:w="16840" w:h="11900"/>
          <w:pgMar w:top="284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190"/>
        <w:gridCol w:w="528"/>
        <w:gridCol w:w="1106"/>
        <w:gridCol w:w="1140"/>
        <w:gridCol w:w="864"/>
        <w:gridCol w:w="4708"/>
        <w:gridCol w:w="1116"/>
        <w:gridCol w:w="1382"/>
      </w:tblGrid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0" w:lineRule="auto"/>
              <w:ind w:left="72" w:right="720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и моделирование изделий из различных материалов, в том числе наборо</w:t>
            </w:r>
            <w:proofErr w:type="gramStart"/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в«</w:t>
            </w:r>
            <w:proofErr w:type="gramEnd"/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Конструктор» по проектному заданию или собственному замыслу.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  <w:p w:rsidR="00762AB6" w:rsidRPr="00762AB6" w:rsidRDefault="00762AB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02.03.2023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конструкцию реального объекта, сравнивать его с образцом и определять основные элементы его конструкции.</w:t>
            </w:r>
          </w:p>
          <w:p w:rsidR="007D4116" w:rsidRPr="00762AB6" w:rsidRDefault="00582576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свойства металлического и пластмассового конструктора при создании объёмных изделий;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Поиск оптимальных и доступных новых решений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конструкторско-технологических проблем на всех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этапах аналитического и технологического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процесса при выполнении индивидуальных творческих и коллективных проектных работ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62AB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</w:t>
            </w:r>
            <w:r w:rsidR="005825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2023</w:t>
            </w:r>
          </w:p>
          <w:p w:rsidR="00762AB6" w:rsidRPr="00762AB6" w:rsidRDefault="00762AB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16.03.2023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поиск оптимальных и доступных новых решений конструкторско-технологических проблем на всех этапах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аналитического и технологического процесса при выполнении индивидуальных творческих и коллективных проектных работ (изменение конструкции изделия, способов отделки, соединения деталей и др.);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Робототехника. Конструктивные, соединительные элементы и основные узлы робота.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детали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создания робота. Конструирование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62AB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  <w:r w:rsidR="005825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</w:t>
            </w:r>
          </w:p>
          <w:p w:rsidR="00762AB6" w:rsidRPr="00762AB6" w:rsidRDefault="00762AB6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06.04.2023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Конструировать робота в соответствии со схемой, чертежом, образцом, инструкцией, собственным замыслом;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62AB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13.04.2023</w:t>
            </w:r>
          </w:p>
          <w:p w:rsidR="00762AB6" w:rsidRPr="00762AB6" w:rsidRDefault="00762AB6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20.04.2023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простейшее преобразование конструкции робота;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Преобразование конструкции робота. Презентация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762AB6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27.04.2023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простейшее преобразование конструкции робота;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>
        <w:trPr>
          <w:trHeight w:hRule="exact" w:val="34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D4116"/>
        </w:tc>
      </w:tr>
      <w:tr w:rsidR="007D411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доступной информацией в Интернете и на цифровых носителях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762AB6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04.05.2023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самостоятельно соблюдать правила пользования персональным компьютером. Называть и определять назначение основных устройств компьютера (с которыми работали на уроках);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Электронные и медиа-ресурсы в художественно-конструкторской, проектной, предметной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преобразующей деятельности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62A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</w:t>
            </w:r>
            <w:r w:rsidR="005825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7" w:lineRule="auto"/>
              <w:ind w:left="72" w:right="536"/>
              <w:jc w:val="both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обобщения;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готовыми цифровыми материалами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762AB6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18.05</w:t>
            </w:r>
            <w:r w:rsidR="00582576"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средства ИКТ, компьютерные программы для презентации разработанных проектов;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</w:tbl>
    <w:p w:rsidR="007D4116" w:rsidRPr="00762AB6" w:rsidRDefault="007D4116">
      <w:pPr>
        <w:autoSpaceDE w:val="0"/>
        <w:autoSpaceDN w:val="0"/>
        <w:spacing w:after="0" w:line="14" w:lineRule="exact"/>
        <w:rPr>
          <w:lang w:val="ru-RU"/>
        </w:rPr>
      </w:pPr>
    </w:p>
    <w:p w:rsidR="007D4116" w:rsidRPr="00762AB6" w:rsidRDefault="007D4116">
      <w:pPr>
        <w:rPr>
          <w:lang w:val="ru-RU"/>
        </w:rPr>
        <w:sectPr w:rsidR="007D4116" w:rsidRPr="00762AB6">
          <w:pgSz w:w="16840" w:h="11900"/>
          <w:pgMar w:top="284" w:right="640" w:bottom="7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190"/>
        <w:gridCol w:w="528"/>
        <w:gridCol w:w="1106"/>
        <w:gridCol w:w="1140"/>
        <w:gridCol w:w="864"/>
        <w:gridCol w:w="4708"/>
        <w:gridCol w:w="1116"/>
        <w:gridCol w:w="1382"/>
      </w:tblGrid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Поиск дополнительной информации по тематике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творческих и проектных работ, использование рисунков из ресурса компьютера в оформлении изделий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762AB6" w:rsidP="00762AB6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25.05.2023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7" w:lineRule="auto"/>
              <w:ind w:left="72" w:right="536"/>
              <w:jc w:val="both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обобщения;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презентаций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другой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D411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работы в 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PowerP</w:t>
            </w:r>
            <w:proofErr w:type="spellEnd"/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</w:t>
            </w:r>
            <w:proofErr w:type="spellEnd"/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другой). Создавать и сохранять слайды презентации в 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PowerP</w:t>
            </w:r>
            <w:proofErr w:type="spellEnd"/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</w:t>
            </w:r>
            <w:proofErr w:type="spellEnd"/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>
        <w:trPr>
          <w:trHeight w:hRule="exact" w:val="34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D4116"/>
        </w:tc>
      </w:tr>
      <w:tr w:rsidR="007D4116">
        <w:trPr>
          <w:trHeight w:hRule="exact" w:val="32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8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D4116"/>
        </w:tc>
      </w:tr>
    </w:tbl>
    <w:p w:rsidR="007D4116" w:rsidRDefault="007D4116">
      <w:pPr>
        <w:autoSpaceDE w:val="0"/>
        <w:autoSpaceDN w:val="0"/>
        <w:spacing w:after="0" w:line="14" w:lineRule="exact"/>
      </w:pPr>
    </w:p>
    <w:p w:rsidR="007D4116" w:rsidRDefault="007D4116">
      <w:pPr>
        <w:sectPr w:rsidR="007D411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4116" w:rsidRDefault="007D4116">
      <w:pPr>
        <w:autoSpaceDE w:val="0"/>
        <w:autoSpaceDN w:val="0"/>
        <w:spacing w:after="78" w:line="220" w:lineRule="exact"/>
      </w:pPr>
    </w:p>
    <w:p w:rsidR="007D4116" w:rsidRDefault="00582576">
      <w:pPr>
        <w:autoSpaceDE w:val="0"/>
        <w:autoSpaceDN w:val="0"/>
        <w:spacing w:after="312" w:line="230" w:lineRule="auto"/>
      </w:pPr>
      <w:r>
        <w:rPr>
          <w:rFonts w:ascii="Times New Roman" w:eastAsia="Times New Roman" w:hAnsi="Times New Roman"/>
          <w:b/>
          <w:color w:val="000000"/>
          <w:w w:val="101"/>
          <w:sz w:val="23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/>
      </w:tblPr>
      <w:tblGrid>
        <w:gridCol w:w="490"/>
        <w:gridCol w:w="3430"/>
        <w:gridCol w:w="714"/>
        <w:gridCol w:w="1580"/>
        <w:gridCol w:w="1626"/>
        <w:gridCol w:w="1206"/>
        <w:gridCol w:w="1604"/>
      </w:tblGrid>
      <w:tr w:rsidR="007D4116">
        <w:trPr>
          <w:trHeight w:hRule="exact" w:val="48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п/п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Тема урока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Количество часов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изучения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контроля</w:t>
            </w:r>
          </w:p>
        </w:tc>
      </w:tr>
      <w:tr w:rsidR="007D4116">
        <w:trPr>
          <w:trHeight w:hRule="exact" w:val="80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16" w:rsidRDefault="007D4116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16" w:rsidRDefault="007D4116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всего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контрольные работы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16" w:rsidRDefault="007D4116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16" w:rsidRDefault="007D4116"/>
        </w:tc>
      </w:tr>
      <w:tr w:rsidR="007D4116">
        <w:trPr>
          <w:trHeight w:hRule="exact" w:val="11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71" w:lineRule="auto"/>
              <w:ind w:left="74"/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«Информационная мастерская». Вспомним и обсудим.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ТБ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уроках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технологии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08.09.2022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4" w:after="0" w:line="262" w:lineRule="auto"/>
              <w:ind w:left="74" w:right="576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Проект «Дружный класс». Презентация класса.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15.09.2022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Эмблема класса.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22.09.2022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Папка «Мои достижения» 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29.09.2022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6" w:after="0" w:line="262" w:lineRule="auto"/>
              <w:ind w:left="74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Студия «Реклама». Реклама. Упаковка для мелочей.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06.10.2022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Коробка для подарка.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13.10.2022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Упаковка для сюрприза.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20.10.2022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 w:rsidP="006872BD">
            <w:pPr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Студия «Декор интерьера»</w:t>
            </w:r>
            <w:r w:rsidR="006872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Интерьеры разных времен</w:t>
            </w:r>
            <w:proofErr w:type="gramStart"/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.</w:t>
            </w:r>
            <w:proofErr w:type="gram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27.10.2022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left="74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Художественная техника "декупаж".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10.11.2022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Плетение салфетки.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17.11.2022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Цветы из креповой бумаги.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24.11.2022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left="74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Сувениры из проволочных колец.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01.12.2022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Изделия из полимеров.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08.12.2022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6" w:after="0" w:line="262" w:lineRule="auto"/>
              <w:ind w:left="74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Раздел «Новогодняя студия»</w:t>
            </w:r>
            <w:r w:rsidR="006872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Новогодние традиции</w:t>
            </w:r>
            <w:proofErr w:type="gramStart"/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.</w:t>
            </w:r>
            <w:proofErr w:type="gram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15.12.2022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Игрушки из зубочисток.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22.12.2022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7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6" w:after="0" w:line="262" w:lineRule="auto"/>
              <w:ind w:left="74" w:right="720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Игрушки из трубочек для коктейля.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29.12.2022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</w:tbl>
    <w:p w:rsidR="007D4116" w:rsidRDefault="007D4116">
      <w:pPr>
        <w:autoSpaceDE w:val="0"/>
        <w:autoSpaceDN w:val="0"/>
        <w:spacing w:after="0" w:line="14" w:lineRule="exact"/>
      </w:pPr>
    </w:p>
    <w:p w:rsidR="007D4116" w:rsidRDefault="007D4116">
      <w:pPr>
        <w:sectPr w:rsidR="007D4116">
          <w:pgSz w:w="11900" w:h="16840"/>
          <w:pgMar w:top="298" w:right="556" w:bottom="56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D4116" w:rsidRDefault="007D411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490"/>
        <w:gridCol w:w="3430"/>
        <w:gridCol w:w="714"/>
        <w:gridCol w:w="1580"/>
        <w:gridCol w:w="1626"/>
        <w:gridCol w:w="1206"/>
        <w:gridCol w:w="1604"/>
      </w:tblGrid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Игрушки из ватных дисков.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19.01.2023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146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18.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78" w:lineRule="auto"/>
              <w:ind w:left="74" w:right="576"/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Студия «Мода» История одежды и текстильных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материалов.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Исторический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костюм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26.01.2023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14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6" w:after="0"/>
              <w:ind w:left="74" w:right="288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Современные требования к техническим устройствам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(</w:t>
            </w:r>
            <w:proofErr w:type="spellStart"/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экологичность</w:t>
            </w:r>
            <w:proofErr w:type="spellEnd"/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, безопасность, эргономичность и др.).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02.02.2023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21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4" w:after="0" w:line="283" w:lineRule="auto"/>
              <w:ind w:left="74" w:right="288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Конструирование и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моделирование изделий из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различных материалов, в том числе наборов «Конструктор»</w:t>
            </w:r>
            <w:r w:rsidR="006872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 проектному заданию или собственному замыслу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09.02.2023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310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21.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4" w:after="0" w:line="286" w:lineRule="auto"/>
              <w:ind w:left="7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Поиск оптимальных и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доступных новых решений </w:t>
            </w:r>
            <w:r w:rsidRPr="00762AB6">
              <w:rPr>
                <w:lang w:val="ru-RU"/>
              </w:rPr>
              <w:br/>
            </w:r>
            <w:proofErr w:type="spellStart"/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конструкторско</w:t>
            </w:r>
            <w:proofErr w:type="spellEnd"/>
            <w:r w:rsidR="006872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технологических проблем на всех этапах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аналитического и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технологического процесса при выполнении индивидуальных творческих и коллективных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проектных работ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16.02.2023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Робототехника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02.03.2023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11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23.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6" w:after="0" w:line="271" w:lineRule="auto"/>
              <w:ind w:left="74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Конструктивные,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соединительные элементы и основные узлы робота.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09.03.2023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4" w:after="0" w:line="262" w:lineRule="auto"/>
              <w:ind w:left="74" w:right="576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Инструменты и детали для создания робота.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16.03.2023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Конструирование робота.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23.03.2023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left="74" w:right="8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Составление алгоритма действий робота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06.04.2023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Программирование, тестирование робота.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13.04.2023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78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28.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62" w:lineRule="auto"/>
              <w:ind w:left="74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Преобразование конструкции робота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20.04.2023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</w:tbl>
    <w:p w:rsidR="007D4116" w:rsidRDefault="007D4116">
      <w:pPr>
        <w:autoSpaceDE w:val="0"/>
        <w:autoSpaceDN w:val="0"/>
        <w:spacing w:after="0" w:line="14" w:lineRule="exact"/>
      </w:pPr>
    </w:p>
    <w:p w:rsidR="007D4116" w:rsidRDefault="007D4116">
      <w:pPr>
        <w:sectPr w:rsidR="007D4116">
          <w:pgSz w:w="11900" w:h="16840"/>
          <w:pgMar w:top="284" w:right="556" w:bottom="66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D4116" w:rsidRDefault="007D411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490"/>
        <w:gridCol w:w="3430"/>
        <w:gridCol w:w="714"/>
        <w:gridCol w:w="1580"/>
        <w:gridCol w:w="1626"/>
        <w:gridCol w:w="1206"/>
        <w:gridCol w:w="1604"/>
      </w:tblGrid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Информация. Интернет.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27.04.2023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30.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4" w:after="0" w:line="262" w:lineRule="auto"/>
              <w:ind w:left="7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Создание текста на компьютере. Программа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Microsoft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Word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04.05.2023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31.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6" w:after="0" w:line="262" w:lineRule="auto"/>
              <w:ind w:left="7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Создание текста на компьютере. Программа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Microsoft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Word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11.05.2023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11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32.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6" w:after="0" w:line="262" w:lineRule="auto"/>
              <w:ind w:right="864"/>
              <w:jc w:val="center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Создание презентаций. Программа Р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ower</w:t>
            </w:r>
            <w:proofErr w:type="spellEnd"/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Point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18.05.2023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71" w:lineRule="auto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Тестирование;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33.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6" w:after="0" w:line="262" w:lineRule="auto"/>
              <w:ind w:right="864"/>
              <w:jc w:val="center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Создание презентаций. Программа Р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ower</w:t>
            </w:r>
            <w:proofErr w:type="spellEnd"/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Point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25.05.2023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11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34.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71" w:lineRule="auto"/>
              <w:ind w:left="74" w:right="864"/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Создание презентаций. Программа Р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ower</w:t>
            </w:r>
            <w:proofErr w:type="spellEnd"/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Point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Проверим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себя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A75616" w:rsidRDefault="00A75616">
            <w:pPr>
              <w:autoSpaceDE w:val="0"/>
              <w:autoSpaceDN w:val="0"/>
              <w:spacing w:before="9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25.05.2023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788"/>
        </w:trPr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D4116"/>
        </w:tc>
      </w:tr>
    </w:tbl>
    <w:p w:rsidR="007D4116" w:rsidRDefault="007D4116">
      <w:pPr>
        <w:autoSpaceDE w:val="0"/>
        <w:autoSpaceDN w:val="0"/>
        <w:spacing w:after="0" w:line="14" w:lineRule="exact"/>
      </w:pPr>
    </w:p>
    <w:p w:rsidR="007D4116" w:rsidRDefault="007D4116">
      <w:pPr>
        <w:sectPr w:rsidR="007D4116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D4116" w:rsidRDefault="007D4116">
      <w:pPr>
        <w:autoSpaceDE w:val="0"/>
        <w:autoSpaceDN w:val="0"/>
        <w:spacing w:after="78" w:line="220" w:lineRule="exact"/>
      </w:pPr>
    </w:p>
    <w:p w:rsidR="007D4116" w:rsidRDefault="0058257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D4116" w:rsidRDefault="0058257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D4116" w:rsidRPr="00762AB6" w:rsidRDefault="00582576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Технология, 4 класс/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Шипилова Н.В. и др., Акционерное общество</w:t>
      </w:r>
      <w:r w:rsidR="006872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  <w:r w:rsidRPr="00762AB6">
        <w:rPr>
          <w:lang w:val="ru-RU"/>
        </w:rPr>
        <w:br/>
      </w:r>
    </w:p>
    <w:p w:rsidR="007D4116" w:rsidRPr="00762AB6" w:rsidRDefault="00582576">
      <w:pPr>
        <w:autoSpaceDE w:val="0"/>
        <w:autoSpaceDN w:val="0"/>
        <w:spacing w:before="262" w:after="0" w:line="230" w:lineRule="auto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D4116" w:rsidRPr="00762AB6" w:rsidRDefault="00582576">
      <w:pPr>
        <w:autoSpaceDE w:val="0"/>
        <w:autoSpaceDN w:val="0"/>
        <w:spacing w:before="166" w:after="0" w:line="278" w:lineRule="auto"/>
        <w:ind w:right="288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Методическое пособие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Учебник. Технология, 4 класс/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Шипилова Н.В. и др., Акционерное общество «Издательство «Просвещение»;</w:t>
      </w:r>
    </w:p>
    <w:p w:rsidR="007D4116" w:rsidRPr="00762AB6" w:rsidRDefault="00582576">
      <w:pPr>
        <w:autoSpaceDE w:val="0"/>
        <w:autoSpaceDN w:val="0"/>
        <w:spacing w:before="262" w:after="0" w:line="230" w:lineRule="auto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D4116" w:rsidRDefault="00582576">
      <w:pPr>
        <w:autoSpaceDE w:val="0"/>
        <w:autoSpaceDN w:val="0"/>
        <w:spacing w:before="166" w:after="0" w:line="281" w:lineRule="auto"/>
        <w:ind w:right="8064"/>
      </w:pPr>
      <w:r>
        <w:rPr>
          <w:rFonts w:ascii="Times New Roman" w:eastAsia="Times New Roman" w:hAnsi="Times New Roman"/>
          <w:color w:val="000000"/>
          <w:sz w:val="24"/>
        </w:rPr>
        <w:t xml:space="preserve">https://infourok.ru/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https://nsportal.ru/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multiurok.ru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урок.рф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http://easyen.ru/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http://www.presentacii.ru/</w:t>
      </w:r>
    </w:p>
    <w:p w:rsidR="007D4116" w:rsidRDefault="007D4116">
      <w:pPr>
        <w:sectPr w:rsidR="007D411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4116" w:rsidRDefault="007D4116">
      <w:pPr>
        <w:autoSpaceDE w:val="0"/>
        <w:autoSpaceDN w:val="0"/>
        <w:spacing w:after="78" w:line="220" w:lineRule="exact"/>
      </w:pPr>
    </w:p>
    <w:p w:rsidR="007D4116" w:rsidRPr="00762AB6" w:rsidRDefault="00582576">
      <w:pPr>
        <w:autoSpaceDE w:val="0"/>
        <w:autoSpaceDN w:val="0"/>
        <w:spacing w:after="0" w:line="230" w:lineRule="auto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D4116" w:rsidRPr="00762AB6" w:rsidRDefault="00582576">
      <w:pPr>
        <w:autoSpaceDE w:val="0"/>
        <w:autoSpaceDN w:val="0"/>
        <w:spacing w:before="346" w:after="0" w:line="230" w:lineRule="auto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D4116" w:rsidRPr="00762AB6" w:rsidRDefault="00582576">
      <w:pPr>
        <w:autoSpaceDE w:val="0"/>
        <w:autoSpaceDN w:val="0"/>
        <w:spacing w:before="166" w:after="0" w:line="286" w:lineRule="auto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Простейшие инструменты и приспособления для ручной обработки материалов и решения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конструкторско-технологических задач: ножницы школьные со скругленными концами, нож канцелярский макетный с металлической направляющей лезвия, линейка пластмассовая или металлическая 25 - 30 см., линейка с бортиком (для работ с ножом), угольник пластмассовый с углами 90 градусов, простые карандаши марки ТМ и 2М, циркуль (не козья ножка), шило, игла швейная и для вышивания в удлиненным ушком и для вышивания по канве, булавки с колечком,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нитевдеватель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, пустой стержень шариковой ручки, кисти для работы с клеем и красками, стека, подставка для инструментов, дощечка для выполнения работ с ножом и шилом, дощечка для лепки.</w:t>
      </w:r>
    </w:p>
    <w:p w:rsidR="007D4116" w:rsidRPr="00762AB6" w:rsidRDefault="00582576">
      <w:pPr>
        <w:autoSpaceDE w:val="0"/>
        <w:autoSpaceDN w:val="0"/>
        <w:spacing w:before="72" w:after="0" w:line="288" w:lineRule="auto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Материалы для изготовления изделий: бумага (цветная мелованная двухсторонняя, офисная для аппликаций, калька, копирка, писчая, альбомная, газетная, ватманская, гофрированная,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самоклеящаяся,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крепированная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), картон (цветной, гофрированный), лоскутки хлопчатобумажной и льняной ткани, шерстяной (сукна, драпа), вельвет, нитки швейные, мулине, пряжа для вязания, узкая и широкая тесьма, тонкий шнур, фурнитура (пуговицы, бусинки, бисеринки), пластилин, масса для моделирования, глина, пластическая масса из соленого теста, фольга, цветная проволока в изоляции, природные материалы (засушенные листья, цветущие растения, стебли, веточки, семена и плоды растений, шишки, желуди, скорлупа грецких орехов, яичная скорлупа), утилизированные материалы (пластмассовые разъемные упаковки-капсулы, емкости, банки из жести, упаковочная тара из пенопласта), наборы «Конструктор»;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Материальные условия: специально отведенные места и приспособления для рационального размещения, бережного хранения материалов и инструментов и оптимальной подготовки, обучающих к урокам технологии: коробки, укладки, подставки, папки и пр. (все необходимые приспособления можно купить или изготовить из различных коробок и другого утилизированного материала).</w:t>
      </w:r>
    </w:p>
    <w:p w:rsidR="007D4116" w:rsidRPr="00762AB6" w:rsidRDefault="00582576">
      <w:pPr>
        <w:autoSpaceDE w:val="0"/>
        <w:autoSpaceDN w:val="0"/>
        <w:spacing w:before="262" w:after="0" w:line="230" w:lineRule="auto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7D4116" w:rsidRPr="00762AB6" w:rsidRDefault="00582576">
      <w:pPr>
        <w:autoSpaceDE w:val="0"/>
        <w:autoSpaceDN w:val="0"/>
        <w:spacing w:before="166" w:after="0" w:line="286" w:lineRule="auto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. «Технология. Обработка бумаги и картона-1» (8 </w:t>
      </w:r>
      <w:proofErr w:type="spellStart"/>
      <w:proofErr w:type="gram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, А1,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лам,с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разд.мат.)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8418 Комплект таблиц для нач.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. «Технология. Обработка бумаги и картона-2» (8 </w:t>
      </w:r>
      <w:proofErr w:type="spellStart"/>
      <w:proofErr w:type="gram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, А1,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лам,с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разд.мат.)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8839 Комплект таблиц для нач.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. «Технология. Обработка природного материала и пластика»(6таб., А</w:t>
      </w:r>
      <w:proofErr w:type="gram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proofErr w:type="gram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,лам.)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8657 Комплект таблиц для нач.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. «Технология. Обработка ткани» (12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табл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, А1, лам.)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8416 Комплект таблиц для нач.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. «Технология. Организация рабочего места» (6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, А1, лам, с разд.</w:t>
      </w:r>
    </w:p>
    <w:p w:rsidR="007D4116" w:rsidRPr="00762AB6" w:rsidRDefault="00582576" w:rsidP="006872BD">
      <w:pPr>
        <w:autoSpaceDE w:val="0"/>
        <w:autoSpaceDN w:val="0"/>
        <w:spacing w:before="70" w:after="0" w:line="283" w:lineRule="auto"/>
        <w:ind w:right="3312"/>
        <w:rPr>
          <w:lang w:val="ru-RU"/>
        </w:rPr>
        <w:sectPr w:rsidR="007D4116" w:rsidRPr="00762AB6">
          <w:pgSz w:w="11900" w:h="16840"/>
          <w:pgMar w:top="298" w:right="650" w:bottom="1104" w:left="666" w:header="720" w:footer="720" w:gutter="0"/>
          <w:cols w:space="720" w:equalWidth="0">
            <w:col w:w="10584" w:space="0"/>
          </w:cols>
          <w:docGrid w:linePitch="360"/>
        </w:sect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мат.)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7753 Коллекция «Бумага и картон» (демонстрационная)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8104 Коллекция «Бумага и картон» (раздаточная)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7714 Коллекция «Лен» (нач.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.)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7743 Коллекция «Хлопок» (нач.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.)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7715 Коллекция «Шерсть» (нач.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.)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7746 Коллекция промышленных образцов </w:t>
      </w:r>
      <w:r w:rsidR="006872BD">
        <w:rPr>
          <w:rFonts w:ascii="Times New Roman" w:eastAsia="Times New Roman" w:hAnsi="Times New Roman"/>
          <w:color w:val="000000"/>
          <w:sz w:val="24"/>
          <w:lang w:val="ru-RU"/>
        </w:rPr>
        <w:t>тканей, ниток и фурнитур</w:t>
      </w:r>
    </w:p>
    <w:p w:rsidR="00582576" w:rsidRPr="00762AB6" w:rsidRDefault="00582576" w:rsidP="006872BD">
      <w:pPr>
        <w:rPr>
          <w:lang w:val="ru-RU"/>
        </w:rPr>
      </w:pPr>
    </w:p>
    <w:sectPr w:rsidR="00582576" w:rsidRPr="00762AB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D3B11"/>
    <w:rsid w:val="000D541A"/>
    <w:rsid w:val="0015074B"/>
    <w:rsid w:val="0024031A"/>
    <w:rsid w:val="0029639D"/>
    <w:rsid w:val="00326F90"/>
    <w:rsid w:val="004E05CF"/>
    <w:rsid w:val="00582576"/>
    <w:rsid w:val="006872BD"/>
    <w:rsid w:val="00762AB6"/>
    <w:rsid w:val="007D4116"/>
    <w:rsid w:val="00823A22"/>
    <w:rsid w:val="00A75616"/>
    <w:rsid w:val="00AA1D8D"/>
    <w:rsid w:val="00B47730"/>
    <w:rsid w:val="00CB0664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D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D3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35BD29-DC94-47F5-9D3D-71A2DF96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6344</Words>
  <Characters>36161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14</cp:revision>
  <dcterms:created xsi:type="dcterms:W3CDTF">2013-12-23T23:15:00Z</dcterms:created>
  <dcterms:modified xsi:type="dcterms:W3CDTF">2023-11-20T11:33:00Z</dcterms:modified>
  <cp:category/>
</cp:coreProperties>
</file>