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D2" w:rsidRDefault="001858D2">
      <w:pPr>
        <w:autoSpaceDE w:val="0"/>
        <w:autoSpaceDN w:val="0"/>
        <w:spacing w:after="78" w:line="220" w:lineRule="exact"/>
      </w:pPr>
    </w:p>
    <w:p w:rsidR="001858D2" w:rsidRPr="003417D1" w:rsidRDefault="00741EC9" w:rsidP="00741EC9">
      <w:pPr>
        <w:autoSpaceDE w:val="0"/>
        <w:autoSpaceDN w:val="0"/>
        <w:spacing w:after="0" w:line="230" w:lineRule="auto"/>
        <w:ind w:left="1494" w:hanging="1778"/>
        <w:jc w:val="center"/>
        <w:rPr>
          <w:lang w:val="ru-RU"/>
        </w:rPr>
        <w:sectPr w:rsidR="001858D2" w:rsidRPr="003417D1" w:rsidSect="00741EC9">
          <w:pgSz w:w="11900" w:h="16840"/>
          <w:pgMar w:top="298" w:right="418" w:bottom="296" w:left="738" w:header="720" w:footer="720" w:gutter="0"/>
          <w:cols w:space="720" w:equalWidth="0">
            <w:col w:w="10744" w:space="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648450" cy="9239250"/>
            <wp:effectExtent l="19050" t="0" r="0" b="0"/>
            <wp:docPr id="2" name="Рисунок 1" descr="C:\Users\User\Desktop\титульники\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р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D2" w:rsidRPr="003417D1" w:rsidRDefault="001858D2">
      <w:pPr>
        <w:autoSpaceDE w:val="0"/>
        <w:autoSpaceDN w:val="0"/>
        <w:spacing w:after="216" w:line="220" w:lineRule="exact"/>
        <w:rPr>
          <w:lang w:val="ru-RU"/>
        </w:rPr>
      </w:pPr>
      <w:bookmarkStart w:id="0" w:name="_GoBack"/>
      <w:bookmarkEnd w:id="0"/>
    </w:p>
    <w:p w:rsidR="001858D2" w:rsidRPr="003417D1" w:rsidRDefault="00145A40">
      <w:pPr>
        <w:autoSpaceDE w:val="0"/>
        <w:autoSpaceDN w:val="0"/>
        <w:spacing w:after="0" w:line="230" w:lineRule="auto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858D2" w:rsidRPr="003417D1" w:rsidRDefault="00145A40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3417D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1858D2" w:rsidRPr="003417D1" w:rsidRDefault="00145A4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1858D2" w:rsidRPr="003417D1" w:rsidRDefault="00145A40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1858D2" w:rsidRPr="003417D1" w:rsidRDefault="00145A4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«Литера​турное чтение».</w:t>
      </w:r>
    </w:p>
    <w:p w:rsidR="001858D2" w:rsidRPr="003417D1" w:rsidRDefault="00145A4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язы​ка», в 4 классе — 170 ч.</w:t>
      </w:r>
    </w:p>
    <w:p w:rsidR="001858D2" w:rsidRPr="003417D1" w:rsidRDefault="00145A4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78" w:line="220" w:lineRule="exact"/>
        <w:rPr>
          <w:lang w:val="ru-RU"/>
        </w:rPr>
      </w:pPr>
    </w:p>
    <w:p w:rsidR="001858D2" w:rsidRPr="003417D1" w:rsidRDefault="00145A40">
      <w:pPr>
        <w:autoSpaceDE w:val="0"/>
        <w:autoSpaceDN w:val="0"/>
        <w:spacing w:after="0"/>
        <w:ind w:right="144" w:firstLine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1858D2" w:rsidRPr="003417D1" w:rsidRDefault="00145A4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1858D2" w:rsidRPr="003417D1" w:rsidRDefault="00145A40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3417D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3417D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1858D2" w:rsidRPr="003417D1" w:rsidRDefault="00145A40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ос​нове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1858D2" w:rsidRPr="003417D1" w:rsidRDefault="00145A40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78" w:line="220" w:lineRule="exact"/>
        <w:rPr>
          <w:lang w:val="ru-RU"/>
        </w:rPr>
      </w:pPr>
    </w:p>
    <w:p w:rsidR="001858D2" w:rsidRPr="003417D1" w:rsidRDefault="00145A40">
      <w:pPr>
        <w:autoSpaceDE w:val="0"/>
        <w:autoSpaceDN w:val="0"/>
        <w:spacing w:after="0" w:line="230" w:lineRule="auto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346" w:after="0" w:line="271" w:lineRule="auto"/>
        <w:ind w:right="1296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мини-​исследование, проект.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Характеристика, сравнение, классификация звуков вне сло​ва и в слове по заданным параметрам. Звуко​буквенный разбор слова.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Правильная интонация в процессе говорения и чтения. Нор​мы произношения звуков и сочетаний звуков; ударение в сло​вах в соответствии с нормами современного русского литератур​ного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работы: наблюдение за использо​ванием в речи синонимов, антонимов, устаревших слов (про​стые случаи). Наблюдение за использованием в речи фразеологизмов (про​стые случаи).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ча​стей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(ознакомление).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самостоятельные и служебные. Имя существительное. Склонение имён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существительных (кроме существительных на -мя, -ий, -ие, -ия; на -ья типа гостья, на ​ье типа ожерелье во множественном числе); соб​ственных имён существительных на -ов, -ин, -ий; имена суще​ствительные 1, 2, 3-​го склонения (повторение изученного). Не​ склоняемые имена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существительные (ознакомление). Имя прилагательное. Зависимость формы имени прилага​тельного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1-​го и 3​-го лица единственного и множественного числа; склонение личных местоимений. Глагол.  Изменение глаголов по лицам и числам  в настоящем и будущем времени (спряжение) І и ІІ спряжение глаголов. Способы определения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спряжения глаголов. Наречие (общее представление). Значение, вопросы, употреб​ление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Слово, сочетание слов (словосочетание) и предложение, осоз​нание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вопро​сов);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пред​ложениях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78" w:line="220" w:lineRule="exact"/>
        <w:rPr>
          <w:lang w:val="ru-RU"/>
        </w:rPr>
      </w:pPr>
    </w:p>
    <w:p w:rsidR="001858D2" w:rsidRPr="003417D1" w:rsidRDefault="00145A40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орфо​граммы в слове; контроль при проверке собственных и предло​женных текстов (повторение и применение на новом орфогра​фическом материале). Использование орфографического словаря для определения (уточнения) написания слова.</w:t>
      </w:r>
    </w:p>
    <w:p w:rsidR="001858D2" w:rsidRPr="003417D1" w:rsidRDefault="00145A4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1858D2" w:rsidRPr="003417D1" w:rsidRDefault="00145A4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падежные окончания имён существительных (кроме существительных на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-м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я, -ий, -ие, -ия, а также кроме собственных имён существительных на -ов, -ин, -ий);</w:t>
      </w:r>
    </w:p>
    <w:p w:rsidR="001858D2" w:rsidRPr="003417D1" w:rsidRDefault="00145A4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прилагательных;</w:t>
      </w:r>
    </w:p>
    <w:p w:rsidR="001858D2" w:rsidRPr="003417D1" w:rsidRDefault="00145A40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мягкий знак после шипящих  на  конце  глаголов  в  форме 2-​го лица единственного числа;</w:t>
      </w:r>
    </w:p>
    <w:p w:rsidR="001858D2" w:rsidRPr="003417D1" w:rsidRDefault="00145A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наличие или  отсутствие  мягкого  знака  в  глаголах  на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-т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ься и -тся;</w:t>
      </w:r>
    </w:p>
    <w:p w:rsidR="001858D2" w:rsidRPr="003417D1" w:rsidRDefault="00145A4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безударные личные окончания глаголов;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предложениях с однородными членами, соединёнными союзами и, а, но и без союзов.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работы, начатой в предыдущих классах: ситуации устного и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:rsidR="001858D2" w:rsidRPr="003417D1" w:rsidRDefault="00145A4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вы​водов на основе информации, содержащейся в тексте. Интер​претация и обобщение содержащейся в тексте информации.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78" w:line="220" w:lineRule="exact"/>
        <w:rPr>
          <w:lang w:val="ru-RU"/>
        </w:rPr>
      </w:pPr>
    </w:p>
    <w:p w:rsidR="001858D2" w:rsidRPr="003417D1" w:rsidRDefault="00145A40">
      <w:pPr>
        <w:autoSpaceDE w:val="0"/>
        <w:autoSpaceDN w:val="0"/>
        <w:spacing w:after="0" w:line="230" w:lineRule="auto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858D2" w:rsidRPr="003417D1" w:rsidRDefault="00145A40">
      <w:pPr>
        <w:autoSpaceDE w:val="0"/>
        <w:autoSpaceDN w:val="0"/>
        <w:spacing w:before="382" w:after="0" w:line="230" w:lineRule="auto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78" w:line="220" w:lineRule="exact"/>
        <w:rPr>
          <w:lang w:val="ru-RU"/>
        </w:rPr>
      </w:pPr>
    </w:p>
    <w:p w:rsidR="001858D2" w:rsidRPr="003417D1" w:rsidRDefault="00145A4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1858D2" w:rsidRPr="003417D1" w:rsidRDefault="00145A40">
      <w:pPr>
        <w:autoSpaceDE w:val="0"/>
        <w:autoSpaceDN w:val="0"/>
        <w:spacing w:before="262" w:after="0" w:line="230" w:lineRule="auto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мини​-исследование,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66" w:line="220" w:lineRule="exact"/>
        <w:rPr>
          <w:lang w:val="ru-RU"/>
        </w:rPr>
      </w:pPr>
    </w:p>
    <w:p w:rsidR="001858D2" w:rsidRPr="003417D1" w:rsidRDefault="00145A40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графиче​скую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1858D2" w:rsidRPr="003417D1" w:rsidRDefault="00145A40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3417D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1858D2" w:rsidRPr="003417D1" w:rsidRDefault="00145A40">
      <w:pPr>
        <w:autoSpaceDE w:val="0"/>
        <w:autoSpaceDN w:val="0"/>
        <w:spacing w:before="262" w:after="0" w:line="230" w:lineRule="auto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858D2" w:rsidRPr="003417D1" w:rsidRDefault="00145A40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3417D1">
        <w:rPr>
          <w:lang w:val="ru-RU"/>
        </w:rPr>
        <w:br/>
      </w:r>
      <w:r w:rsidRPr="003417D1">
        <w:rPr>
          <w:lang w:val="ru-RU"/>
        </w:rPr>
        <w:tab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78" w:line="220" w:lineRule="exact"/>
        <w:rPr>
          <w:lang w:val="ru-RU"/>
        </w:rPr>
      </w:pPr>
    </w:p>
    <w:p w:rsidR="001858D2" w:rsidRPr="003417D1" w:rsidRDefault="00145A40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1858D2" w:rsidRPr="003417D1" w:rsidRDefault="00145A40">
      <w:pPr>
        <w:autoSpaceDE w:val="0"/>
        <w:autoSpaceDN w:val="0"/>
        <w:spacing w:before="262" w:after="0" w:line="230" w:lineRule="auto"/>
        <w:rPr>
          <w:lang w:val="ru-RU"/>
        </w:rPr>
      </w:pP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858D2" w:rsidRPr="003417D1" w:rsidRDefault="00145A4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3417D1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1858D2" w:rsidRPr="003417D1" w:rsidRDefault="00145A4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осознавать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1858D2" w:rsidRPr="003417D1" w:rsidRDefault="00145A4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правильную устную и письменную речь как показатель общей культуры человека;</w:t>
      </w:r>
    </w:p>
    <w:p w:rsidR="001858D2" w:rsidRPr="003417D1" w:rsidRDefault="00145A40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звуко​буквенный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разбор слов (в соответствии с предложенным в учебнике алгоритмом);</w:t>
      </w:r>
    </w:p>
    <w:p w:rsidR="001858D2" w:rsidRPr="003417D1" w:rsidRDefault="00145A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подбирать к предложенным словам синонимы; подбирать к предложенным словам антонимы;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в речи слова, значение которых требует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уточне​ния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, определять значение слова по контексту;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разбор по составу слов с однозначно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выделяе​мыми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морфемами; составлять схему состава слова; соотносить состав слова с представленной схемой;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принадлежность слова к определённой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ча​сти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(в объёме изученного) по комплексу освоенных грамматических признаков;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имён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существи​тельных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: склонение, род, число, падеж; проводить разбор име​ни существительного как части речи;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имён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прилагатель​ных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: род (в единственном числе), число, падеж; проводить разбор имени прилагательного как части речи;</w:t>
      </w:r>
    </w:p>
    <w:p w:rsidR="001858D2" w:rsidRPr="003417D1" w:rsidRDefault="00145A40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глаго​лы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настоящем и будущем времени по лицам и числам (спря​гать); проводить разбор глагола как части речи;</w:t>
      </w:r>
    </w:p>
    <w:p w:rsidR="001858D2" w:rsidRPr="003417D1" w:rsidRDefault="00145A40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личного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местоиме​ния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 форме: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:rsidR="001858D2" w:rsidRPr="003417D1" w:rsidRDefault="00145A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предложение, словосочетание и слово;</w:t>
      </w:r>
    </w:p>
    <w:p w:rsidR="001858D2" w:rsidRPr="003417D1" w:rsidRDefault="00145A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предложения по цели высказывания и по эмоциональной окраске;</w:t>
      </w:r>
    </w:p>
    <w:p w:rsidR="001858D2" w:rsidRPr="003417D1" w:rsidRDefault="00145A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распространённые и нераспространённые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пред​ложения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858D2" w:rsidRPr="003417D1" w:rsidRDefault="00145A4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предложения с однородными членами;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со​ставлять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с однородными членами; использовать предложения с однородными членами в речи;</w:t>
      </w:r>
    </w:p>
    <w:p w:rsidR="001858D2" w:rsidRPr="003417D1" w:rsidRDefault="00145A40">
      <w:pPr>
        <w:autoSpaceDE w:val="0"/>
        <w:autoSpaceDN w:val="0"/>
        <w:spacing w:before="190" w:after="0" w:line="278" w:lineRule="auto"/>
        <w:ind w:left="420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r w:rsidRPr="003417D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зывания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предложе​ния без называния терминов);​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298" w:right="714" w:bottom="422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108" w:line="220" w:lineRule="exact"/>
        <w:rPr>
          <w:lang w:val="ru-RU"/>
        </w:rPr>
      </w:pPr>
    </w:p>
    <w:p w:rsidR="001858D2" w:rsidRPr="003417D1" w:rsidRDefault="00145A40">
      <w:pPr>
        <w:autoSpaceDE w:val="0"/>
        <w:autoSpaceDN w:val="0"/>
        <w:spacing w:after="0" w:line="307" w:lineRule="auto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производить синтаксический разбор простого предложе​ния;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находить место орфограммы в слове и между словами на изученные правила;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правописания, в том чис​ле: непроверяемые гласные и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согласные (перечень слов в орфографическом словаре учебника); безударные падежные оконча​</w:t>
      </w:r>
      <w:r w:rsidRPr="003417D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имён существительных (кроме существительных на -мя, -ий, -ие, -ия, а также кроме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собственных имён существитель​ных на -ов, -ин, -ий); безударные падежные окончания имён прилагательных; мягкий знак после шипящих на конце глаго​лов в форме 2-​го лица единственного числа; наличие или отсут​ствие мягкого знака в глаголах на -ться и -тся; безударные личные окончания глаголов; знаки препинания в предложени​ях с однородными членами, соединёнными союзами и, а, но и без союзов;</w:t>
      </w:r>
    </w:p>
    <w:p w:rsidR="001858D2" w:rsidRPr="003417D1" w:rsidRDefault="00145A40">
      <w:pPr>
        <w:autoSpaceDE w:val="0"/>
        <w:autoSpaceDN w:val="0"/>
        <w:spacing w:before="240" w:after="0" w:line="353" w:lineRule="auto"/>
        <w:ind w:right="288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правильно списывать тексты объёмом не более 85 слов;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под диктовку тексты объёмом не более 80 слов с учётом изученных правил 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орфографические и пунктуацион​ные ошибки на изученные правила, описки;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строить устное диалогическое и монологическое высказы​вание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самостоятель​но озаглавливать текст с опорой на тему или основную мысль;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порядок предложений и частей текста;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к заданным текстам;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подробный пересказ текста (устно и пись​менно);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выборочный пересказ текста (устно);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писать (после предварительной подготовки) сочинения по заданным темам;</w:t>
      </w:r>
    </w:p>
    <w:p w:rsidR="001858D2" w:rsidRPr="003417D1" w:rsidRDefault="00145A40">
      <w:pPr>
        <w:autoSpaceDE w:val="0"/>
        <w:autoSpaceDN w:val="0"/>
        <w:spacing w:before="238" w:after="0" w:line="317" w:lineRule="auto"/>
        <w:rPr>
          <w:lang w:val="ru-RU"/>
        </w:rPr>
      </w:pP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</w:t>
      </w:r>
      <w:proofErr w:type="gramStart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r w:rsidRPr="003417D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терпретировать</w:t>
      </w:r>
      <w:proofErr w:type="gramEnd"/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обобщать содержащуюся в тексте информацию;</w:t>
      </w:r>
      <w:r w:rsidRPr="003417D1">
        <w:rPr>
          <w:lang w:val="ru-RU"/>
        </w:rPr>
        <w:br/>
      </w:r>
      <w:r w:rsidRPr="003417D1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1858D2" w:rsidRPr="003417D1" w:rsidRDefault="001858D2">
      <w:pPr>
        <w:rPr>
          <w:lang w:val="ru-RU"/>
        </w:rPr>
        <w:sectPr w:rsidR="001858D2" w:rsidRPr="003417D1">
          <w:pgSz w:w="11900" w:h="16840"/>
          <w:pgMar w:top="328" w:right="690" w:bottom="1344" w:left="1086" w:header="720" w:footer="720" w:gutter="0"/>
          <w:cols w:space="720" w:equalWidth="0">
            <w:col w:w="10124" w:space="0"/>
          </w:cols>
          <w:docGrid w:linePitch="360"/>
        </w:sectPr>
      </w:pPr>
    </w:p>
    <w:p w:rsidR="001858D2" w:rsidRPr="003417D1" w:rsidRDefault="001858D2">
      <w:pPr>
        <w:autoSpaceDE w:val="0"/>
        <w:autoSpaceDN w:val="0"/>
        <w:spacing w:after="64" w:line="220" w:lineRule="exact"/>
        <w:rPr>
          <w:lang w:val="ru-RU"/>
        </w:rPr>
      </w:pPr>
    </w:p>
    <w:p w:rsidR="001858D2" w:rsidRDefault="00145A4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112"/>
        <w:gridCol w:w="528"/>
        <w:gridCol w:w="1104"/>
        <w:gridCol w:w="1142"/>
        <w:gridCol w:w="804"/>
        <w:gridCol w:w="2846"/>
        <w:gridCol w:w="1116"/>
        <w:gridCol w:w="1382"/>
      </w:tblGrid>
      <w:tr w:rsidR="001858D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858D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</w:tr>
      <w:tr w:rsidR="001858D2" w:rsidRPr="000F16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3417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 w:rsidR="001858D2">
        <w:trPr>
          <w:trHeight w:hRule="exact" w:val="16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как язык межнационального общения.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каждому </w:t>
            </w:r>
            <w:r w:rsidRPr="003417D1">
              <w:rPr>
                <w:lang w:val="ru-RU"/>
              </w:rPr>
              <w:br/>
            </w: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народу важно сохранять свой язык? Как общаться разным народам, </w:t>
            </w:r>
            <w:r w:rsidRPr="003417D1">
              <w:rPr>
                <w:lang w:val="ru-RU"/>
              </w:rPr>
              <w:br/>
            </w: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проживающим в одной стране?», в ходе диалога формулируются суждения о многообразии языково​го пространства России и о значении русского языка как языка межнационального общения;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1858D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каждому </w:t>
            </w:r>
            <w:r w:rsidRPr="003417D1">
              <w:rPr>
                <w:lang w:val="ru-RU"/>
              </w:rPr>
              <w:br/>
            </w: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народу важно сохранять свой язык? Как общаться разным народам, </w:t>
            </w:r>
            <w:r w:rsidRPr="003417D1">
              <w:rPr>
                <w:lang w:val="ru-RU"/>
              </w:rPr>
              <w:br/>
            </w: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проживающим в одной стране?», в ходе диалога формулируются суждения о многообразии языково​го пространства России и о значении русского языка как языка межнационального 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1858D2">
        <w:trPr>
          <w:trHeight w:hRule="exact" w:val="350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1858D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«По каким признакам мы умеем характери​зовать звуки?»;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1858D2">
        <w:trPr>
          <w:trHeight w:hRule="exact" w:val="6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Звуко-буквенный разбор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устная характеристика звуков по заданным признакам;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1858D2">
        <w:trPr>
          <w:trHeight w:hRule="exact" w:val="348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1858D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3417D1">
              <w:rPr>
                <w:lang w:val="ru-RU"/>
              </w:rPr>
              <w:br/>
            </w: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ряда синони​мов слова, которое подходит для </w:t>
            </w:r>
            <w:r w:rsidRPr="003417D1">
              <w:rPr>
                <w:lang w:val="ru-RU"/>
              </w:rPr>
              <w:br/>
            </w: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заполнения пропуска в предложении текста, объяснение своего выбора;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1858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рисунками: соотнесение рисунков с соответствующи​ми им фразеологизмами;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1858D2">
        <w:trPr>
          <w:trHeight w:hRule="exact" w:val="348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6840" w:h="11900"/>
          <w:pgMar w:top="282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112"/>
        <w:gridCol w:w="528"/>
        <w:gridCol w:w="1104"/>
        <w:gridCol w:w="1142"/>
        <w:gridCol w:w="804"/>
        <w:gridCol w:w="2846"/>
        <w:gridCol w:w="1116"/>
        <w:gridCol w:w="1382"/>
      </w:tblGrid>
      <w:tr w:rsidR="001858D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3417D1" w:rsidRDefault="00145A4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417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1858D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слова. Состав неизменяемых слов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поиск ошибок в разборе слова по составу;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 Ру</w:t>
            </w:r>
          </w:p>
        </w:tc>
      </w:tr>
      <w:tr w:rsidR="001858D2">
        <w:trPr>
          <w:trHeight w:hRule="exact" w:val="15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поиск ошибок в разборе слова по составу;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с последующим самоанализом, отработ​ка умений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 свои действия для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преодоления ошибок в разборе слов по составу;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 Ру</w:t>
            </w:r>
          </w:p>
        </w:tc>
      </w:tr>
      <w:tr w:rsidR="001858D2">
        <w:trPr>
          <w:trHeight w:hRule="exact" w:val="456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1858D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 самостоятельные и служебные.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установление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относящих​ся к разным частям речи; Упражнение: группировка слов на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основании того, какой частью речи они являются;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 Ру</w:t>
            </w:r>
          </w:p>
        </w:tc>
      </w:tr>
      <w:tr w:rsidR="001858D2">
        <w:trPr>
          <w:trHeight w:hRule="exact"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Имя существительное. Повторение: склонение имён существительных; имена существительные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задания, связанного с выбором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относящихся к одной части речи, но различающихся грамматическими признаками;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группировки слов (в качестве основания для группировки могут быть использованы различные признаки, например: по частям речи; для имён существительных — по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родам, числам, склонениям, для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— по вопросам, временам, </w:t>
            </w:r>
            <w:proofErr w:type="gramStart"/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спряже​ниям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 Ру</w:t>
            </w:r>
          </w:p>
        </w:tc>
      </w:tr>
      <w:tr w:rsidR="001858D2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Несклоняемые имена существительные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классификация частей речи по признаку (самостоятельные и служебные части речи);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6840" w:h="11900"/>
          <w:pgMar w:top="284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112"/>
        <w:gridCol w:w="528"/>
        <w:gridCol w:w="1104"/>
        <w:gridCol w:w="1142"/>
        <w:gridCol w:w="804"/>
        <w:gridCol w:w="2846"/>
        <w:gridCol w:w="1116"/>
        <w:gridCol w:w="1382"/>
      </w:tblGrid>
      <w:tr w:rsidR="001858D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определение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призна​ков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по соотнесению фор​мы имени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 с формой имени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существительного;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определение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призна​ков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по соотнесению фор​мы имени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 с формой имени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дидактического текста, поиск ошибок на согласование имён существительных и имён прилагательных, исправление найденных ошибок;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установление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относящих​ся к разным частям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 w:rsidRPr="000F1615">
        <w:trPr>
          <w:trHeight w:hRule="exact" w:val="23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спряжения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определение грамматических призна​ков глаголов; Комментированное выполнение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соотнесение глаголов и их грамматических характеристик;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коллективной работы алгоритма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определения спряжения глаголов с безударными личными окончаниями, следование данному алгоритму при определе​нии спряжения глагола;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858D2">
            <w:pPr>
              <w:rPr>
                <w:lang w:val="ru-RU"/>
              </w:rPr>
            </w:pPr>
          </w:p>
        </w:tc>
      </w:tr>
      <w:tr w:rsidR="001858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наречиями: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значения и особен​ностей употребления наречий в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Предлог. Повторение: отличие предлогов от приставок.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установление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относящих​ся к разным частям речи; Упражнение: группировка слов на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основании того, какой частью речи они являются;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112"/>
        <w:gridCol w:w="528"/>
        <w:gridCol w:w="1104"/>
        <w:gridCol w:w="1142"/>
        <w:gridCol w:w="804"/>
        <w:gridCol w:w="2846"/>
        <w:gridCol w:w="1116"/>
        <w:gridCol w:w="1382"/>
      </w:tblGrid>
      <w:tr w:rsidR="001858D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Союз; союзы и, а, но в простых и сложных предложениях.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установление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относящих​ся к разным частям речи; Упражнение: группировка слов на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основании того, какой частью речи они являются;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Частица не, её значение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установление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относящих​ся к разным частям речи; Упражнение: группировка слов на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основании того, какой частью речи они являются;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 w:rsidR="001858D2" w:rsidRPr="000F161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нераспространённые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классификация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 по цели высказывания и эмоциональной окраске;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858D2">
            <w:pPr>
              <w:rPr>
                <w:lang w:val="ru-RU"/>
              </w:rPr>
            </w:pPr>
          </w:p>
        </w:tc>
      </w:tr>
      <w:tr w:rsidR="001858D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однородными членами: без союзов, с союзами </w:t>
            </w:r>
            <w:r w:rsidRPr="00484C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а, но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одиночным союзом </w:t>
            </w:r>
            <w:r w:rsidRPr="00484C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Интонация перечисления в предложениях с однородными членами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соотнесение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изученных понятий (однородные члены предложения, сложное предложение) с примерами;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484C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различиями простых и сложных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492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1858D2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слов по месту орфограммы;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слов по типу орфограммы;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Проблемная ситуация, требующая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дополни​тельных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источников информации: уточнение написания слов по орфографическому словарю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(в том числе на электрон​ном носителе);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6840" w:h="11900"/>
          <w:pgMar w:top="284" w:right="640" w:bottom="8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112"/>
        <w:gridCol w:w="528"/>
        <w:gridCol w:w="1104"/>
        <w:gridCol w:w="1142"/>
        <w:gridCol w:w="804"/>
        <w:gridCol w:w="2846"/>
        <w:gridCol w:w="1116"/>
        <w:gridCol w:w="1382"/>
      </w:tblGrid>
      <w:tr w:rsidR="001858D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орфографической зоркости: осознание места возможного возникновения орфографической ошибки, использование различных способов решения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анализа текста на наличие в нём слов с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определённой орфограммой;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развитие контроля: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при работе с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дидактическим текстом соответствия написания слов орфографическим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нормам, нахождение орфографических ошибок;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50" w:lineRule="auto"/>
              <w:ind w:left="72" w:right="288"/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Формирование действия контроля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составление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словарика трудных слов (тех, написание которых не удаётся сразу запомнить, при написании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регулярно возникают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сомнения и т. д.);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 w:rsidRPr="000F161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падежные окончания имён существительных (кроме существительных на </w:t>
            </w:r>
            <w:r w:rsidRPr="00484C3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-мя, -ий, -ие, -ия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 также кроме собственных имён существительных на -</w:t>
            </w:r>
            <w:r w:rsidRPr="00484C3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ов, -ин, -ий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);- безударные падежные окончания имён прилагательных;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мягкий знак после шипящих на конце глаголов в форме 2-го лица единственного числа;- наличие или отсутствие мягкого знака в глаголах на </w:t>
            </w:r>
            <w:r w:rsidRPr="00484C3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-ться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484C3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-тся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личные окончания глаголов; знаки препинания в предложениях с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членами, соединёнными союзами </w:t>
            </w:r>
            <w:r w:rsidRPr="00484C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и, а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84C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и без союзов.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ошибок на применение способа проверки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орфограммы; ошибок в объяснении выбора буквы на месте орфограммы; Работа в парах: группировка слов по месту орфограммы;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Создание ситуации для оценки своих возможностей: вы​бор упражнений на закрепление орфографического мате​</w:t>
            </w:r>
            <w:r w:rsidRPr="00484C3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риала;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858D2">
            <w:pPr>
              <w:rPr>
                <w:lang w:val="ru-RU"/>
              </w:rPr>
            </w:pPr>
          </w:p>
        </w:tc>
      </w:tr>
      <w:tr w:rsidR="001858D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предложений,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включающих слова с непрове​ряемыми орфограммами;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реше​нию орфографической задачи?», по результатам диалога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актуализация последовательности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по проверке изученных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1858D2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выбор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соответствующего заданной ситуации жанра и написание письма,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поздравительной открытки, записки;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6840" w:h="11900"/>
          <w:pgMar w:top="284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112"/>
        <w:gridCol w:w="528"/>
        <w:gridCol w:w="1104"/>
        <w:gridCol w:w="1142"/>
        <w:gridCol w:w="804"/>
        <w:gridCol w:w="2846"/>
        <w:gridCol w:w="1116"/>
        <w:gridCol w:w="1382"/>
      </w:tblGrid>
      <w:tr w:rsidR="001858D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анализ дидактического текста и нахождение в нём смысловых ошибок;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 разных типов (описание,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повествование, рассуждение) на одну и ту же тему;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написание отзыва на прочитанную книгу;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собственных действий при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работе над изложениями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сочинениями, соотнесение своих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с предложенны​ми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алгоритмами;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правильности выполнения учебной задачи: соотнесение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собственного текста с исходным (для изложе​ний) и с заданной темой (для сочинений);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как вид письменной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текста,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целесообразно​сти выбора языковых средств, соответствующих целии условиям общения;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 разных типов (описание,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повествование, рассуждение) на одну и ту же тему;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задание: выбор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источника получения инфор​мации (определённый тип словаря,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справочников) для решения учебно​-практической задачи;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простых выводов на основе информации, содержащейся в тексте.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Интерпретация и обобщение содержащейся в тексте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 разных типов (описание,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повествование, рассуждение) на одну и ту же тему;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48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  <w:tr w:rsidR="001858D2">
        <w:trPr>
          <w:trHeight w:hRule="exact" w:val="330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135</w:t>
            </w:r>
          </w:p>
        </w:tc>
        <w:tc>
          <w:tcPr>
            <w:tcW w:w="6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6840" w:h="11900"/>
          <w:pgMar w:top="284" w:right="640" w:bottom="12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78" w:line="220" w:lineRule="exact"/>
      </w:pPr>
    </w:p>
    <w:p w:rsidR="001858D2" w:rsidRDefault="00145A4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858D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D2" w:rsidRDefault="001858D2"/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речь и наш язык.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План текста.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Типы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Предложение. Виды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 w:rsidRPr="000F161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jc w:val="center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Обращение.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Обращение.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Работа с текстом.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1858D2" w:rsidRDefault="00145A40">
            <w:pPr>
              <w:autoSpaceDE w:val="0"/>
              <w:autoSpaceDN w:val="0"/>
              <w:spacing w:before="72" w:after="0"/>
              <w:ind w:left="72" w:right="432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второстепенные члены предложения.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Словосочетание.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входному диктанту.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Входной диктант.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Однородные члены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98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Словарный диктант. Связь однородных членов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с помощью интонации перечисления и союзов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 Простые и сложные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 w:rsidRPr="000F161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Сложные предложения и предложения с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членами.</w:t>
            </w:r>
          </w:p>
          <w:p w:rsidR="001858D2" w:rsidRDefault="00145A40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Союзы в сложном предложении.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сложном 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по теме «Предложение».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Слово и его лексическое значение.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596"/>
              <w:jc w:val="both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значения слов.</w:t>
            </w:r>
          </w:p>
          <w:p w:rsidR="001858D2" w:rsidRDefault="00145A40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Заимствованные слова. Устаревшие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Синонимы, антонимы, омонимы.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Фразеологизмы.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лексических группах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Состав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 слова. Суффиксы и приставки.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гласных и согласных в корнях слов, двойных согласных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Словарный диктант.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Упражнение в написании приставок и суффиксов.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Упражнение в написании приставок и суффиксов.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написании гласных и согласных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корне, приставке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 Ь И Ъ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Разделительные Ь И Ъ знаки. Подготовка к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итоговому четвертному диктанту.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четвертной диктант.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Части речи.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частей речи. Имя существительное.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 Имя прилагательное.</w:t>
            </w:r>
          </w:p>
          <w:p w:rsidR="001858D2" w:rsidRDefault="00145A40">
            <w:pPr>
              <w:autoSpaceDE w:val="0"/>
              <w:autoSpaceDN w:val="0"/>
              <w:spacing w:before="70" w:after="0"/>
              <w:ind w:left="72" w:right="144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имен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и имён прилагательных.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 как часть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Наречие как часть речи.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проверочной работе.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сведений об имени существительном. Упражнение в склонении имён существительных и в распознавании падежей.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Несклоняемые имена существительные.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именительного,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родительного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винительного падежей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одушевленных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родительном,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винительном и дательном падежах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 w:rsidRPr="000F1615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различении имён существительных в творительном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предложных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 типа склонения имён существительных (общее представление).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1-е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склонение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Словарный диктант.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 1-го склонения.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 2-е склонение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 2-го склонения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3-е склонение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 3-го склонения.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трёх склонений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858D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  <w:p w:rsidR="001858D2" w:rsidRDefault="00145A4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Обучающее сочинение.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1858D2" w:rsidRDefault="00145A40">
            <w:pPr>
              <w:autoSpaceDE w:val="0"/>
              <w:autoSpaceDN w:val="0"/>
              <w:spacing w:before="70" w:after="0" w:line="283" w:lineRule="auto"/>
              <w:ind w:left="72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существительных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единственного числа 1,2 и 3 склонения.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проверки безударных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падежных окончаний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Именительный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винительный падежи.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винительный падежи одушевлённых 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 в родительном и дательном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творительном падеже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творительном падеже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во всех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во всех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81" w:lineRule="auto"/>
              <w:ind w:left="72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существительных во всех падежах.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к проверочной работе.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работа.</w:t>
            </w:r>
          </w:p>
          <w:p w:rsidR="001858D2" w:rsidRPr="00484C32" w:rsidRDefault="00145A4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 во всех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безударных падежных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81" w:lineRule="auto"/>
              <w:ind w:left="72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безударных падежных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 существительных.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к итоговому четвертному диктанту.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четвертной диктант.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знаний 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безударных падежных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Множественное число 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 падеж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существительных во множественном числе.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винительный падежи имён существительных 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Словарный диктант.</w:t>
            </w:r>
          </w:p>
          <w:p w:rsidR="001858D2" w:rsidRPr="00484C32" w:rsidRDefault="00145A40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винительный падежи имён существительных 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Дательный,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творительный,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предложный падежи имён существительных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об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имени существительном.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прилагательное как часть речи. Значение и употребление в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по родам в единственном числе.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Словарный диктант.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определении рода и в правописании родовых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Начальная форма имени прилагательного.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единственного числа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 и среднего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рода. Ознакомить со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способами проверки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написания безударных падежных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 падеж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единственного числа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мужского рода и среднего 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мужского и среднего рода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родительном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мужского и среднего рода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дательном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различении имён 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 и среднего рода в родительном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винительном падежах и правописании их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падежных окончаниях.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мужского и среднего рода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творительном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мужского и среднего рода в каждом из падежей.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имен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женского рода. Правописание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 прилагательных в именительном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имен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женского рода. Правописание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 прилагательных в именительном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женского рода в родительном,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дательном, творительном и предложном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женского рода в родительном,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дательном, творительном и предложном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Словарный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</w:t>
            </w:r>
            <w:proofErr w:type="gramStart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.У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 падежных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женского рода.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ошибками.Склонение имён прилагательных 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множественного числа в именительном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100" w:after="0" w:line="281" w:lineRule="auto"/>
              <w:ind w:left="156" w:right="144" w:hanging="15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окончаний имён 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множественного числа в родительном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множественного числа в дательном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творительном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 w:rsidTr="0027710B">
        <w:trPr>
          <w:trHeight w:hRule="exact" w:val="24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Работа над ошибками.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 во всех падежах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100" w:after="0" w:line="281" w:lineRule="auto"/>
              <w:ind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прилагательном. Работа над ошибками. Обобщение знаний об имени прилагательном.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1" w:lineRule="auto"/>
              <w:ind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знаний об имени прилагательном. Работа над ошибками. Обобщение знаний об имени прилагательном.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 w:rsidTr="0027710B">
        <w:trPr>
          <w:trHeight w:hRule="exact" w:val="2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1" w:lineRule="auto"/>
              <w:ind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прилагательном. Работа над ошибками. Обобщение знаний об имени прилагательном.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Контрольное списывание.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1" w:lineRule="auto"/>
              <w:ind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Местоимение как часть речи. Личные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местоимения 1, 2 и 3 –го лица.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1" w:lineRule="auto"/>
              <w:ind w:right="144"/>
              <w:jc w:val="both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Местоимение как часть речи. Личные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местоимения 1, 2 и 3 –го лица.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Словарный диктант.</w:t>
            </w:r>
          </w:p>
          <w:p w:rsidR="001858D2" w:rsidRPr="00484C32" w:rsidRDefault="00145A40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личных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местоимений 1 и 2-го лица единственного и 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 w:rsidTr="0027710B">
        <w:trPr>
          <w:trHeight w:hRule="exact" w:val="20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личных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местоимений 3-го лица единственного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 w:rsidTr="0027710B">
        <w:trPr>
          <w:trHeight w:hRule="exact" w:val="1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личных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местоимений в косвенных формах и местоимений с предлогами.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 w:rsidRPr="000F161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 Глагол как часть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58D2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 w:rsidRPr="0027710B" w:rsidTr="0027710B">
        <w:trPr>
          <w:trHeight w:hRule="exact" w:val="1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27710B" w:rsidP="0027710B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145A40"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глаголов по временам.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858D2" w:rsidRPr="002771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Неопределённая форма </w:t>
            </w:r>
            <w:r w:rsidRPr="0027710B">
              <w:rPr>
                <w:lang w:val="ru-RU"/>
              </w:rPr>
              <w:tab/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Прове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 w:rsidP="0027710B">
            <w:pPr>
              <w:autoSpaceDE w:val="0"/>
              <w:autoSpaceDN w:val="0"/>
              <w:spacing w:before="98" w:after="0" w:line="283" w:lineRule="auto"/>
              <w:ind w:right="288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Образование временных форм от глагола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неопределённой форме.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в итоговому четвертному диктанту.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Итоговый четвертной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образовании форм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глаголов и ознакомление с глагольными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Спряжение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</w:t>
            </w:r>
          </w:p>
          <w:p w:rsidR="001858D2" w:rsidRDefault="00145A40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лица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глаголов.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2-е лицо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/>
              <w:ind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Употребление мягкого знака (ь) в глаголах 2-го лица единственного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 w:rsidTr="0027710B">
        <w:trPr>
          <w:trHeight w:hRule="exact" w:val="2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правописании глаголов во 2-м лице единственного числа и правописание НЕ с глаголами.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 и 2 спряжение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Окончания глаголов 1 и 2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спряжения.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личных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 в настоящем и в будущем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3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спряжения глаголов по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неопределённой форме и в написании безударных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3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спряжения глаголов по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неопределённой форме и в написании безударных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3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спряжения глаголов по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неопределённой форме и в написании безударных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изложение.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58D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100" w:after="0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/>
              <w:ind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Словарный диктант. Правописание –тся и –ться в глаголах (общее представление)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безударных личных окончаний </w:t>
            </w:r>
            <w:proofErr w:type="gramStart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–т</w:t>
            </w:r>
            <w:proofErr w:type="gramEnd"/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ся и ться  в возвратных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858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71" w:lineRule="auto"/>
              <w:ind w:right="144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 глаголов в прошедшем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right="288"/>
              <w:jc w:val="center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родовых окончаний глаголов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прошедшем времени.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безударного суффикса в глаголах прошедшего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правописании глагольных форм. Повторение знаний о глаголе как 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 w:rsidP="0027710B">
            <w:pPr>
              <w:autoSpaceDE w:val="0"/>
              <w:autoSpaceDN w:val="0"/>
              <w:spacing w:before="98" w:after="0" w:line="281" w:lineRule="auto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глагольных форм. Повторение знаний о глаголе как части речи.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к итоговому диктанту.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годовой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858D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глагольных форм и распознавании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морфологических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признаков глагола.</w:t>
            </w:r>
          </w:p>
          <w:p w:rsidR="001858D2" w:rsidRPr="00484C32" w:rsidRDefault="00145A4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итоговой комплексной работе.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Итоговая комплексная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Повторение знаний о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 w:rsidP="0027710B">
            <w:pPr>
              <w:autoSpaceDE w:val="0"/>
              <w:autoSpaceDN w:val="0"/>
              <w:spacing w:before="98" w:after="0" w:line="271" w:lineRule="auto"/>
              <w:ind w:right="144"/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Язык и речь.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Текст, типы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 w:rsidP="0027710B">
            <w:pPr>
              <w:autoSpaceDE w:val="0"/>
              <w:autoSpaceDN w:val="0"/>
              <w:spacing w:before="100" w:after="0" w:line="271" w:lineRule="auto"/>
              <w:ind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Предложение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484C32" w:rsidRDefault="00145A4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и </w:t>
            </w:r>
            <w:r w:rsidRPr="00484C32">
              <w:rPr>
                <w:lang w:val="ru-RU"/>
              </w:rPr>
              <w:br/>
            </w: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второстепенные члены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 w:rsidP="0027710B">
            <w:pPr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 w:rsidP="0027710B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484C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</w:t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сложные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 w:rsidP="0027710B">
            <w:pPr>
              <w:autoSpaceDE w:val="0"/>
              <w:autoSpaceDN w:val="0"/>
              <w:spacing w:before="98" w:after="0" w:line="271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Распространённые и нераспространённые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 w:rsidP="0027710B">
            <w:pPr>
              <w:autoSpaceDE w:val="0"/>
              <w:autoSpaceDN w:val="0"/>
              <w:spacing w:before="98" w:after="0" w:line="271" w:lineRule="auto"/>
              <w:ind w:right="144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Словарный диктант. </w:t>
            </w:r>
            <w:r w:rsidRPr="0027710B">
              <w:rPr>
                <w:lang w:val="ru-RU"/>
              </w:rPr>
              <w:br/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его лексическое значение.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 w:rsidTr="0027710B">
        <w:trPr>
          <w:trHeight w:hRule="exact" w:val="10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27710B">
              <w:rPr>
                <w:lang w:val="ru-RU"/>
              </w:rPr>
              <w:tab/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Значимые части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Словообразование.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858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27710B">
              <w:rPr>
                <w:lang w:val="ru-RU"/>
              </w:rPr>
              <w:tab/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речи.</w:t>
            </w:r>
          </w:p>
          <w:p w:rsidR="001858D2" w:rsidRDefault="00145A40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Морфологические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частей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 w:rsidP="0027710B">
            <w:pPr>
              <w:autoSpaceDE w:val="0"/>
              <w:autoSpaceDN w:val="0"/>
              <w:spacing w:before="98" w:after="0" w:line="271" w:lineRule="auto"/>
              <w:ind w:right="576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</w:t>
            </w:r>
            <w:r w:rsidRPr="0027710B">
              <w:rPr>
                <w:lang w:val="ru-RU"/>
              </w:rPr>
              <w:br/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правописании частей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Фонетико – графические </w:t>
            </w:r>
            <w:r w:rsidRPr="0027710B">
              <w:rPr>
                <w:lang w:val="ru-RU"/>
              </w:rPr>
              <w:tab/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упражнения.</w:t>
            </w:r>
          </w:p>
          <w:p w:rsidR="001858D2" w:rsidRPr="0027710B" w:rsidRDefault="00145A40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Звукобуквенный и </w:t>
            </w:r>
            <w:r w:rsidRPr="0027710B">
              <w:rPr>
                <w:lang w:val="ru-RU"/>
              </w:rPr>
              <w:br/>
            </w: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звуковой разбор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858D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58D2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Pr="0027710B" w:rsidRDefault="00145A4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771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8D2" w:rsidRDefault="00145A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</w:t>
            </w:r>
          </w:p>
        </w:tc>
      </w:tr>
    </w:tbl>
    <w:p w:rsidR="001858D2" w:rsidRDefault="001858D2">
      <w:pPr>
        <w:autoSpaceDE w:val="0"/>
        <w:autoSpaceDN w:val="0"/>
        <w:spacing w:after="0" w:line="14" w:lineRule="exact"/>
      </w:pPr>
    </w:p>
    <w:p w:rsidR="001858D2" w:rsidRDefault="001858D2">
      <w:pPr>
        <w:sectPr w:rsidR="001858D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Default="001858D2">
      <w:pPr>
        <w:autoSpaceDE w:val="0"/>
        <w:autoSpaceDN w:val="0"/>
        <w:spacing w:after="78" w:line="220" w:lineRule="exact"/>
      </w:pPr>
    </w:p>
    <w:p w:rsidR="001858D2" w:rsidRDefault="00145A4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858D2" w:rsidRDefault="00145A4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858D2" w:rsidRPr="0027710B" w:rsidRDefault="00145A40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27710B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 (в 2 частях). Учебник. 4 класс. Акционерное общество</w:t>
      </w:r>
      <w:r w:rsidR="0027710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710B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27710B">
        <w:rPr>
          <w:lang w:val="ru-RU"/>
        </w:rPr>
        <w:br/>
      </w:r>
    </w:p>
    <w:p w:rsidR="001858D2" w:rsidRPr="0027710B" w:rsidRDefault="00145A40">
      <w:pPr>
        <w:autoSpaceDE w:val="0"/>
        <w:autoSpaceDN w:val="0"/>
        <w:spacing w:before="262" w:after="0" w:line="230" w:lineRule="auto"/>
        <w:rPr>
          <w:lang w:val="ru-RU"/>
        </w:rPr>
      </w:pPr>
      <w:r w:rsidRPr="0027710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858D2" w:rsidRPr="00484C32" w:rsidRDefault="00145A40">
      <w:pPr>
        <w:autoSpaceDE w:val="0"/>
        <w:autoSpaceDN w:val="0"/>
        <w:spacing w:before="166" w:after="0" w:line="230" w:lineRule="auto"/>
        <w:rPr>
          <w:lang w:val="ru-RU"/>
        </w:rPr>
      </w:pP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1. Канакина В.П., Горецкий В.Г. Русский язык: Учебник: 4 класс: В 2 ч.: Ч. 1.- М.:Просвещение.</w:t>
      </w:r>
    </w:p>
    <w:p w:rsidR="001858D2" w:rsidRPr="00484C32" w:rsidRDefault="00145A40">
      <w:pPr>
        <w:autoSpaceDE w:val="0"/>
        <w:autoSpaceDN w:val="0"/>
        <w:spacing w:before="70" w:after="0" w:line="230" w:lineRule="auto"/>
        <w:rPr>
          <w:lang w:val="ru-RU"/>
        </w:rPr>
      </w:pP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2. Канакина В.П., Горецкий В.Г. Русский язык: Учебник: 4 класс: В 2 ч.: Ч. 2.-М.:Просвещение.</w:t>
      </w:r>
    </w:p>
    <w:p w:rsidR="001858D2" w:rsidRPr="00484C32" w:rsidRDefault="00145A40">
      <w:pPr>
        <w:autoSpaceDE w:val="0"/>
        <w:autoSpaceDN w:val="0"/>
        <w:spacing w:before="72" w:after="0" w:line="262" w:lineRule="auto"/>
        <w:ind w:right="1728"/>
        <w:rPr>
          <w:lang w:val="ru-RU"/>
        </w:rPr>
      </w:pP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3. Канакина В.П., Горецкий В.Г. Русский язык:</w:t>
      </w:r>
      <w:r w:rsidR="0027710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Рабочая тетрадь: 4 класс: В 2 ч.: Ч. 1.-М.:Просвещение.</w:t>
      </w:r>
    </w:p>
    <w:p w:rsidR="001858D2" w:rsidRPr="0027710B" w:rsidRDefault="00145A4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4. Канакина В.П., Горецкий В.Г. Русский язык:</w:t>
      </w:r>
      <w:r w:rsidR="0027710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тетрадь: 4 класс: В 2 ч.: Ч. 2.- </w:t>
      </w:r>
      <w:r w:rsidRPr="0027710B">
        <w:rPr>
          <w:rFonts w:ascii="Times New Roman" w:eastAsia="Times New Roman" w:hAnsi="Times New Roman"/>
          <w:color w:val="000000"/>
          <w:sz w:val="24"/>
          <w:lang w:val="ru-RU"/>
        </w:rPr>
        <w:t>М.:Просвещение</w:t>
      </w:r>
    </w:p>
    <w:p w:rsidR="001858D2" w:rsidRPr="00484C32" w:rsidRDefault="00145A40">
      <w:pPr>
        <w:autoSpaceDE w:val="0"/>
        <w:autoSpaceDN w:val="0"/>
        <w:spacing w:before="262" w:after="0" w:line="230" w:lineRule="auto"/>
        <w:rPr>
          <w:lang w:val="ru-RU"/>
        </w:rPr>
      </w:pPr>
      <w:r w:rsidRPr="00484C3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858D2" w:rsidRPr="00484C32" w:rsidRDefault="00145A40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ella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/- Детские электронные презентации и клипы.</w:t>
      </w:r>
    </w:p>
    <w:p w:rsidR="001858D2" w:rsidRPr="00484C32" w:rsidRDefault="00145A40">
      <w:pPr>
        <w:autoSpaceDE w:val="0"/>
        <w:autoSpaceDN w:val="0"/>
        <w:spacing w:before="70" w:after="0" w:line="262" w:lineRule="auto"/>
        <w:ind w:right="15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 – Единая коллекция цифровых образовательных ресурсов.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weblinks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/30533 - Открытый класс.</w:t>
      </w:r>
    </w:p>
    <w:p w:rsidR="001858D2" w:rsidRPr="00484C32" w:rsidRDefault="00145A40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forum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topic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7165.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 - Педсовет </w:t>
      </w:r>
      <w:r w:rsidRPr="00484C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method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rcde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nov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items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asp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id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=500000935 - Хранилище методических материалов.</w:t>
      </w:r>
    </w:p>
    <w:p w:rsidR="001858D2" w:rsidRPr="00484C32" w:rsidRDefault="00145A40">
      <w:pPr>
        <w:autoSpaceDE w:val="0"/>
        <w:autoSpaceDN w:val="0"/>
        <w:spacing w:before="70" w:after="0" w:line="262" w:lineRule="auto"/>
        <w:ind w:right="48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rm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kirov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 "Русский медвежонок"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vidahl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agava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 Толковый словарь О. Даля.</w:t>
      </w:r>
    </w:p>
    <w:p w:rsidR="001858D2" w:rsidRPr="00484C32" w:rsidRDefault="00145A40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/ Начальная школа - детям, родителям, учителям.</w:t>
      </w:r>
    </w:p>
    <w:p w:rsidR="001858D2" w:rsidRPr="00484C32" w:rsidRDefault="001858D2">
      <w:pPr>
        <w:rPr>
          <w:lang w:val="ru-RU"/>
        </w:rPr>
        <w:sectPr w:rsidR="001858D2" w:rsidRPr="00484C3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58D2" w:rsidRPr="00484C32" w:rsidRDefault="001858D2">
      <w:pPr>
        <w:autoSpaceDE w:val="0"/>
        <w:autoSpaceDN w:val="0"/>
        <w:spacing w:after="78" w:line="220" w:lineRule="exact"/>
        <w:rPr>
          <w:lang w:val="ru-RU"/>
        </w:rPr>
      </w:pPr>
    </w:p>
    <w:p w:rsidR="001858D2" w:rsidRPr="0027710B" w:rsidRDefault="00145A40">
      <w:pPr>
        <w:autoSpaceDE w:val="0"/>
        <w:autoSpaceDN w:val="0"/>
        <w:spacing w:after="0" w:line="230" w:lineRule="auto"/>
        <w:rPr>
          <w:lang w:val="ru-RU"/>
        </w:rPr>
      </w:pPr>
      <w:r w:rsidRPr="0027710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858D2" w:rsidRPr="00484C32" w:rsidRDefault="00145A40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484C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484C32">
        <w:rPr>
          <w:lang w:val="ru-RU"/>
        </w:rPr>
        <w:br/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таблицы, пособия</w:t>
      </w:r>
    </w:p>
    <w:p w:rsidR="001858D2" w:rsidRPr="00484C32" w:rsidRDefault="00145A40">
      <w:pPr>
        <w:autoSpaceDE w:val="0"/>
        <w:autoSpaceDN w:val="0"/>
        <w:spacing w:before="262" w:after="0" w:line="298" w:lineRule="auto"/>
        <w:ind w:right="3024"/>
        <w:rPr>
          <w:lang w:val="ru-RU"/>
        </w:rPr>
      </w:pPr>
      <w:r w:rsidRPr="00484C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 </w:t>
      </w:r>
      <w:r w:rsidRPr="00484C32">
        <w:rPr>
          <w:lang w:val="ru-RU"/>
        </w:rPr>
        <w:br/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484C32">
        <w:rPr>
          <w:lang w:val="ru-RU"/>
        </w:rPr>
        <w:br/>
      </w:r>
      <w:r w:rsidRPr="00484C32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1858D2" w:rsidRPr="00484C32" w:rsidRDefault="001858D2">
      <w:pPr>
        <w:rPr>
          <w:lang w:val="ru-RU"/>
        </w:rPr>
        <w:sectPr w:rsidR="001858D2" w:rsidRPr="00484C3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5A40" w:rsidRPr="00484C32" w:rsidRDefault="00145A40">
      <w:pPr>
        <w:rPr>
          <w:lang w:val="ru-RU"/>
        </w:rPr>
      </w:pPr>
    </w:p>
    <w:sectPr w:rsidR="00145A40" w:rsidRPr="00484C3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F1615"/>
    <w:rsid w:val="00145A40"/>
    <w:rsid w:val="0015074B"/>
    <w:rsid w:val="001858D2"/>
    <w:rsid w:val="0027710B"/>
    <w:rsid w:val="0029639D"/>
    <w:rsid w:val="002C09A5"/>
    <w:rsid w:val="00326F90"/>
    <w:rsid w:val="003417D1"/>
    <w:rsid w:val="00484C32"/>
    <w:rsid w:val="00741EC9"/>
    <w:rsid w:val="00AA1D8D"/>
    <w:rsid w:val="00B47730"/>
    <w:rsid w:val="00BE403C"/>
    <w:rsid w:val="00CB0664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4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41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9CF82-8F78-4342-8685-F1278ECD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8669</Words>
  <Characters>49418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57972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12</cp:revision>
  <dcterms:created xsi:type="dcterms:W3CDTF">2013-12-23T23:15:00Z</dcterms:created>
  <dcterms:modified xsi:type="dcterms:W3CDTF">2023-11-20T11:29:00Z</dcterms:modified>
  <cp:category/>
</cp:coreProperties>
</file>