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56" w:rsidRDefault="00EE052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16395" cy="9490710"/>
            <wp:effectExtent l="19050" t="0" r="8255" b="0"/>
            <wp:docPr id="2" name="Рисунок 1" descr="C:\Users\User\Desktop\титульники\орксэ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орксэ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95" cy="949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F5B92" w:rsidRPr="00B8053D" w:rsidRDefault="007F1A9D">
      <w:pPr>
        <w:autoSpaceDE w:val="0"/>
        <w:autoSpaceDN w:val="0"/>
        <w:spacing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F5B92" w:rsidRPr="00B8053D" w:rsidRDefault="007F1A9D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— ФГОС НОО) по ОРКСЭ и обеспечивает содержательную составляющую ФГОС НОО. </w:t>
      </w:r>
    </w:p>
    <w:p w:rsidR="008F5B92" w:rsidRPr="00B8053D" w:rsidRDefault="007F1A9D">
      <w:pPr>
        <w:autoSpaceDE w:val="0"/>
        <w:autoSpaceDN w:val="0"/>
        <w:spacing w:before="262" w:after="0" w:line="262" w:lineRule="auto"/>
        <w:ind w:right="1008"/>
        <w:rPr>
          <w:lang w:val="ru-RU"/>
        </w:rPr>
      </w:pP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«ОСНОВЫ РЕЛИГИОЗНЫХ КУЛЬТУР И СВЕТСКОЙ ЭТИКИ»</w:t>
      </w:r>
    </w:p>
    <w:p w:rsidR="008F5B92" w:rsidRPr="00B8053D" w:rsidRDefault="007F1A9D">
      <w:pPr>
        <w:autoSpaceDE w:val="0"/>
        <w:autoSpaceDN w:val="0"/>
        <w:spacing w:before="166" w:after="0" w:line="281" w:lineRule="auto"/>
        <w:ind w:right="288" w:firstLine="180"/>
        <w:rPr>
          <w:lang w:val="ru-RU"/>
        </w:rPr>
      </w:pPr>
      <w:r w:rsidRPr="00B8053D">
        <w:rPr>
          <w:rFonts w:ascii="Times New Roman" w:eastAsia="Times New Roman" w:hAnsi="Times New Roman"/>
          <w:i/>
          <w:color w:val="000000"/>
          <w:sz w:val="24"/>
          <w:lang w:val="ru-RU"/>
        </w:rPr>
        <w:t>Планируемые результаты</w:t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8F5B92" w:rsidRPr="00B8053D" w:rsidRDefault="007F1A9D">
      <w:pPr>
        <w:autoSpaceDE w:val="0"/>
        <w:autoSpaceDN w:val="0"/>
        <w:spacing w:before="70" w:after="0"/>
        <w:ind w:firstLine="18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Культурологическая направленность предмета способствует развитию у обучающихся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</w:t>
      </w:r>
    </w:p>
    <w:p w:rsidR="008F5B92" w:rsidRPr="00B8053D" w:rsidRDefault="007F1A9D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Коммуникативный подход к преподаванию предмета ОРКСЭ предполагает организацию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8F5B92" w:rsidRPr="00B8053D" w:rsidRDefault="007F1A9D">
      <w:pPr>
        <w:autoSpaceDE w:val="0"/>
        <w:autoSpaceDN w:val="0"/>
        <w:spacing w:before="70" w:after="0" w:line="288" w:lineRule="auto"/>
        <w:ind w:right="288" w:firstLine="18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чения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8F5B92" w:rsidRPr="00B8053D" w:rsidRDefault="007F1A9D">
      <w:pPr>
        <w:autoSpaceDE w:val="0"/>
        <w:autoSpaceDN w:val="0"/>
        <w:spacing w:before="262" w:after="0" w:line="262" w:lineRule="auto"/>
        <w:ind w:right="864"/>
        <w:rPr>
          <w:lang w:val="ru-RU"/>
        </w:rPr>
      </w:pP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«ОСНОВЫ РЕЛИГИОЗНЫХ КУЛЬТУР И СВЕТСКОЙ ЭТИКИ»</w:t>
      </w:r>
    </w:p>
    <w:p w:rsidR="008F5B92" w:rsidRPr="00B8053D" w:rsidRDefault="007F1A9D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многонационального народа России, а также к диалогу с представителями других культур и мировоззрений.</w:t>
      </w:r>
    </w:p>
    <w:p w:rsidR="008F5B92" w:rsidRPr="00B8053D" w:rsidRDefault="007F1A9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Основными задачами ОРКСЭ являются:</w:t>
      </w:r>
    </w:p>
    <w:p w:rsidR="008F5B92" w:rsidRPr="00B8053D" w:rsidRDefault="007F1A9D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</w:t>
      </w:r>
    </w:p>
    <w:p w:rsidR="008F5B92" w:rsidRPr="00B8053D" w:rsidRDefault="008F5B92">
      <w:pPr>
        <w:rPr>
          <w:lang w:val="ru-RU"/>
        </w:rPr>
        <w:sectPr w:rsidR="008F5B92" w:rsidRPr="00B8053D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5B92" w:rsidRPr="00B8053D" w:rsidRDefault="008F5B92">
      <w:pPr>
        <w:autoSpaceDE w:val="0"/>
        <w:autoSpaceDN w:val="0"/>
        <w:spacing w:after="66" w:line="220" w:lineRule="exact"/>
        <w:rPr>
          <w:lang w:val="ru-RU"/>
        </w:rPr>
      </w:pPr>
    </w:p>
    <w:p w:rsidR="008F5B92" w:rsidRPr="00B8053D" w:rsidRDefault="007F1A9D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(законных представителей);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обучающихся о значении нравственных норм и ценностей в жизни личности, семьи, общества;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обобщение знаний, понятий и представлений о духовной культуре и морали, ранее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8F5B92" w:rsidRPr="00B8053D" w:rsidRDefault="007F1A9D">
      <w:pPr>
        <w:autoSpaceDE w:val="0"/>
        <w:autoSpaceDN w:val="0"/>
        <w:spacing w:before="238" w:after="0" w:line="283" w:lineRule="auto"/>
        <w:ind w:left="42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обучающихся к общению в 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полиэтничной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разномировоззренческой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многоконфессиональной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среде на основе взаимного уважения и диалога. Основной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8F5B92" w:rsidRPr="00B8053D" w:rsidRDefault="007F1A9D">
      <w:pPr>
        <w:autoSpaceDE w:val="0"/>
        <w:autoSpaceDN w:val="0"/>
        <w:spacing w:before="322" w:after="0" w:line="262" w:lineRule="auto"/>
        <w:ind w:right="432"/>
        <w:rPr>
          <w:lang w:val="ru-RU"/>
        </w:rPr>
      </w:pP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«ОСНОВЫ РЕЛИГИОЗНЫХ КУЛЬТУР И СВЕТСКОЙ ЭТИКИ» В УЧЕБНОМ ПЛАНЕ</w:t>
      </w:r>
    </w:p>
    <w:p w:rsidR="008F5B92" w:rsidRPr="00B8053D" w:rsidRDefault="007F1A9D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B8053D">
        <w:rPr>
          <w:lang w:val="ru-RU"/>
        </w:rPr>
        <w:tab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"Основы религиозных культур и светской этики" изучается в 4 классе один час в неделе, общий объем составляет 34 часа.</w:t>
      </w:r>
    </w:p>
    <w:p w:rsidR="008F5B92" w:rsidRPr="00B8053D" w:rsidRDefault="008F5B92">
      <w:pPr>
        <w:rPr>
          <w:lang w:val="ru-RU"/>
        </w:rPr>
        <w:sectPr w:rsidR="008F5B92" w:rsidRPr="00B8053D">
          <w:pgSz w:w="11900" w:h="16840"/>
          <w:pgMar w:top="286" w:right="724" w:bottom="1440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8F5B92" w:rsidRPr="00B8053D" w:rsidRDefault="008F5B92">
      <w:pPr>
        <w:autoSpaceDE w:val="0"/>
        <w:autoSpaceDN w:val="0"/>
        <w:spacing w:after="78" w:line="220" w:lineRule="exact"/>
        <w:rPr>
          <w:lang w:val="ru-RU"/>
        </w:rPr>
      </w:pPr>
    </w:p>
    <w:p w:rsidR="008F5B92" w:rsidRPr="00B8053D" w:rsidRDefault="007F1A9D">
      <w:pPr>
        <w:autoSpaceDE w:val="0"/>
        <w:autoSpaceDN w:val="0"/>
        <w:spacing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F5B92" w:rsidRPr="00B8053D" w:rsidRDefault="007F1A9D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lang w:val="ru-RU"/>
        </w:rPr>
      </w:pPr>
      <w:r w:rsidRPr="00B8053D">
        <w:rPr>
          <w:lang w:val="ru-RU"/>
        </w:rPr>
        <w:tab/>
      </w: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«ОСНОВЫ СВЕТСКОЙ ЭТИКИ»</w:t>
      </w:r>
      <w:r w:rsidRPr="00B8053D">
        <w:rPr>
          <w:lang w:val="ru-RU"/>
        </w:rPr>
        <w:br/>
      </w:r>
      <w:r w:rsidRPr="00B8053D">
        <w:rPr>
          <w:lang w:val="ru-RU"/>
        </w:rPr>
        <w:tab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</w:t>
      </w:r>
    </w:p>
    <w:p w:rsidR="008F5B92" w:rsidRPr="00B8053D" w:rsidRDefault="007F1A9D">
      <w:pPr>
        <w:autoSpaceDE w:val="0"/>
        <w:autoSpaceDN w:val="0"/>
        <w:spacing w:before="70" w:after="0" w:line="271" w:lineRule="auto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</w:t>
      </w:r>
    </w:p>
    <w:p w:rsidR="008F5B92" w:rsidRPr="00B8053D" w:rsidRDefault="007F1A9D">
      <w:pPr>
        <w:autoSpaceDE w:val="0"/>
        <w:autoSpaceDN w:val="0"/>
        <w:spacing w:before="70" w:after="0" w:line="262" w:lineRule="auto"/>
        <w:ind w:right="1728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Нормы морали. Этикет. Образование как нравственная норма. Методы нравственного самосовершенствования.</w:t>
      </w:r>
    </w:p>
    <w:p w:rsidR="008F5B92" w:rsidRPr="00B8053D" w:rsidRDefault="007F1A9D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B8053D">
        <w:rPr>
          <w:lang w:val="ru-RU"/>
        </w:rPr>
        <w:tab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8F5B92" w:rsidRPr="00B8053D" w:rsidRDefault="008F5B92">
      <w:pPr>
        <w:rPr>
          <w:lang w:val="ru-RU"/>
        </w:rPr>
        <w:sectPr w:rsidR="008F5B92" w:rsidRPr="00B8053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5B92" w:rsidRPr="00B8053D" w:rsidRDefault="008F5B92">
      <w:pPr>
        <w:autoSpaceDE w:val="0"/>
        <w:autoSpaceDN w:val="0"/>
        <w:spacing w:after="78" w:line="220" w:lineRule="exact"/>
        <w:rPr>
          <w:lang w:val="ru-RU"/>
        </w:rPr>
      </w:pPr>
    </w:p>
    <w:p w:rsidR="008F5B92" w:rsidRPr="00B8053D" w:rsidRDefault="007F1A9D">
      <w:pPr>
        <w:autoSpaceDE w:val="0"/>
        <w:autoSpaceDN w:val="0"/>
        <w:spacing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F5B92" w:rsidRPr="00B8053D" w:rsidRDefault="007F1A9D">
      <w:pPr>
        <w:autoSpaceDE w:val="0"/>
        <w:autoSpaceDN w:val="0"/>
        <w:spacing w:before="346"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F5B92" w:rsidRPr="00B8053D" w:rsidRDefault="007F1A9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B8053D">
        <w:rPr>
          <w:lang w:val="ru-RU"/>
        </w:rPr>
        <w:tab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8F5B92" w:rsidRPr="00B8053D" w:rsidRDefault="007F1A9D">
      <w:pPr>
        <w:autoSpaceDE w:val="0"/>
        <w:autoSpaceDN w:val="0"/>
        <w:spacing w:before="370" w:after="0" w:line="262" w:lineRule="auto"/>
        <w:ind w:left="420" w:right="432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основы российской гражданской идентичности, испытывать чувство гордости за свою Родину;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национальную и гражданскую 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самоидентичность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, осознавать свою этническую и национальную принадлежность;</w:t>
      </w:r>
    </w:p>
    <w:p w:rsidR="008F5B92" w:rsidRPr="00B8053D" w:rsidRDefault="007F1A9D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гуманистических и демократических ценностных ориентаций; осознавать ценность человеческой жизни;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нравственных норм и ценностей как условия жизни личности, семьи, общества;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право гражданина РФ исповедовать любую традиционную религию или не исповедовать никакой </w:t>
      </w: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ре​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лигии</w:t>
      </w:r>
      <w:proofErr w:type="spellEnd"/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</w:t>
      </w:r>
      <w:proofErr w:type="spellStart"/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оскорб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B8053D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ляющих</w:t>
      </w:r>
      <w:proofErr w:type="spellEnd"/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других людей;</w:t>
      </w:r>
    </w:p>
    <w:p w:rsidR="008F5B92" w:rsidRPr="00B8053D" w:rsidRDefault="007F1A9D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бережного отношения к материальным и духовным ценностям.</w:t>
      </w:r>
    </w:p>
    <w:p w:rsidR="008F5B92" w:rsidRPr="00B8053D" w:rsidRDefault="007F1A9D">
      <w:pPr>
        <w:autoSpaceDE w:val="0"/>
        <w:autoSpaceDN w:val="0"/>
        <w:spacing w:before="322"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F5B92" w:rsidRPr="00B8053D" w:rsidRDefault="007F1A9D">
      <w:pPr>
        <w:autoSpaceDE w:val="0"/>
        <w:autoSpaceDN w:val="0"/>
        <w:spacing w:before="226" w:after="0" w:line="262" w:lineRule="auto"/>
        <w:ind w:left="420" w:right="576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8F5B92" w:rsidRPr="00B8053D" w:rsidRDefault="007F1A9D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умения планировать, контролировать и оценивать учебные действия в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</w:t>
      </w:r>
    </w:p>
    <w:p w:rsidR="008F5B92" w:rsidRPr="00B8053D" w:rsidRDefault="008F5B92">
      <w:pPr>
        <w:rPr>
          <w:lang w:val="ru-RU"/>
        </w:rPr>
        <w:sectPr w:rsidR="008F5B92" w:rsidRPr="00B8053D">
          <w:pgSz w:w="11900" w:h="16840"/>
          <w:pgMar w:top="298" w:right="650" w:bottom="4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5B92" w:rsidRPr="00B8053D" w:rsidRDefault="008F5B92">
      <w:pPr>
        <w:autoSpaceDE w:val="0"/>
        <w:autoSpaceDN w:val="0"/>
        <w:spacing w:after="66" w:line="220" w:lineRule="exact"/>
        <w:rPr>
          <w:lang w:val="ru-RU"/>
        </w:rPr>
      </w:pPr>
    </w:p>
    <w:p w:rsidR="008F5B92" w:rsidRPr="00B8053D" w:rsidRDefault="007F1A9D">
      <w:pPr>
        <w:autoSpaceDE w:val="0"/>
        <w:autoSpaceDN w:val="0"/>
        <w:spacing w:after="0" w:line="262" w:lineRule="auto"/>
        <w:ind w:left="240" w:right="432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коммуникационных технологий для решения различных коммуникативных и познавательных задач;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240" w:right="1872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F5B92" w:rsidRPr="00B8053D" w:rsidRDefault="007F1A9D">
      <w:pPr>
        <w:autoSpaceDE w:val="0"/>
        <w:autoSpaceDN w:val="0"/>
        <w:spacing w:before="240" w:after="0" w:line="271" w:lineRule="auto"/>
        <w:ind w:left="240" w:right="762"/>
        <w:jc w:val="both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8F5B92" w:rsidRPr="00B8053D" w:rsidRDefault="007F1A9D">
      <w:pPr>
        <w:autoSpaceDE w:val="0"/>
        <w:autoSpaceDN w:val="0"/>
        <w:spacing w:before="730"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8F5B92" w:rsidRPr="00B8053D" w:rsidRDefault="007F1A9D">
      <w:pPr>
        <w:autoSpaceDE w:val="0"/>
        <w:autoSpaceDN w:val="0"/>
        <w:spacing w:before="670"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Познавательные УУД:</w:t>
      </w:r>
    </w:p>
    <w:p w:rsidR="008F5B92" w:rsidRPr="00B8053D" w:rsidRDefault="007F1A9D">
      <w:pPr>
        <w:autoSpaceDE w:val="0"/>
        <w:autoSpaceDN w:val="0"/>
        <w:spacing w:before="370" w:after="0" w:line="271" w:lineRule="auto"/>
        <w:ind w:left="240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8F5B92" w:rsidRPr="00B8053D" w:rsidRDefault="007F1A9D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144" w:right="864"/>
        <w:jc w:val="center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8F5B92" w:rsidRPr="00B8053D" w:rsidRDefault="007F1A9D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8F5B92" w:rsidRPr="00B8053D" w:rsidRDefault="007F1A9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8F5B92" w:rsidRPr="00B8053D" w:rsidRDefault="007F1A9D">
      <w:pPr>
        <w:autoSpaceDE w:val="0"/>
        <w:autoSpaceDN w:val="0"/>
        <w:spacing w:before="730"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8F5B92" w:rsidRPr="00B8053D" w:rsidRDefault="007F1A9D">
      <w:pPr>
        <w:autoSpaceDE w:val="0"/>
        <w:autoSpaceDN w:val="0"/>
        <w:spacing w:before="370" w:after="0" w:line="262" w:lineRule="auto"/>
        <w:ind w:left="240" w:right="1584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8F5B92" w:rsidRPr="00B8053D" w:rsidRDefault="007F1A9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дополнительную информацию к основному учебному материалу в </w:t>
      </w: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разных</w:t>
      </w:r>
      <w:proofErr w:type="gramEnd"/>
    </w:p>
    <w:p w:rsidR="008F5B92" w:rsidRPr="00B8053D" w:rsidRDefault="008F5B92">
      <w:pPr>
        <w:rPr>
          <w:lang w:val="ru-RU"/>
        </w:rPr>
        <w:sectPr w:rsidR="008F5B92" w:rsidRPr="00B8053D">
          <w:pgSz w:w="11900" w:h="16840"/>
          <w:pgMar w:top="286" w:right="694" w:bottom="438" w:left="846" w:header="720" w:footer="720" w:gutter="0"/>
          <w:cols w:space="720" w:equalWidth="0">
            <w:col w:w="10360" w:space="0"/>
          </w:cols>
          <w:docGrid w:linePitch="360"/>
        </w:sectPr>
      </w:pPr>
    </w:p>
    <w:p w:rsidR="008F5B92" w:rsidRPr="00B8053D" w:rsidRDefault="008F5B92">
      <w:pPr>
        <w:autoSpaceDE w:val="0"/>
        <w:autoSpaceDN w:val="0"/>
        <w:spacing w:after="66" w:line="220" w:lineRule="exact"/>
        <w:rPr>
          <w:lang w:val="ru-RU"/>
        </w:rPr>
      </w:pPr>
    </w:p>
    <w:p w:rsidR="008F5B92" w:rsidRPr="00B8053D" w:rsidRDefault="007F1A9D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источниках, в том числе в Интернете (в условиях контролируемого входа);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8F5B92" w:rsidRPr="00B8053D" w:rsidRDefault="007F1A9D">
      <w:pPr>
        <w:autoSpaceDE w:val="0"/>
        <w:autoSpaceDN w:val="0"/>
        <w:spacing w:before="730"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Коммуникативные УУД:</w:t>
      </w:r>
    </w:p>
    <w:p w:rsidR="008F5B92" w:rsidRPr="00B8053D" w:rsidRDefault="007F1A9D">
      <w:pPr>
        <w:autoSpaceDE w:val="0"/>
        <w:autoSpaceDN w:val="0"/>
        <w:spacing w:before="370" w:after="0" w:line="271" w:lineRule="auto"/>
        <w:ind w:left="240" w:right="142"/>
        <w:jc w:val="both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8F5B92" w:rsidRPr="00B8053D" w:rsidRDefault="007F1A9D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8F5B92" w:rsidRPr="00B8053D" w:rsidRDefault="007F1A9D">
      <w:pPr>
        <w:autoSpaceDE w:val="0"/>
        <w:autoSpaceDN w:val="0"/>
        <w:spacing w:before="730"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Регулятивные УУД:</w:t>
      </w:r>
    </w:p>
    <w:p w:rsidR="008F5B92" w:rsidRPr="00B8053D" w:rsidRDefault="007F1A9D">
      <w:pPr>
        <w:autoSpaceDE w:val="0"/>
        <w:autoSpaceDN w:val="0"/>
        <w:spacing w:before="370" w:after="0"/>
        <w:ind w:left="24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изменять себя, оценивать свои поступки, ориентируясь на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8F5B92" w:rsidRPr="00B8053D" w:rsidRDefault="007F1A9D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8F5B92" w:rsidRPr="00B8053D" w:rsidRDefault="007F1A9D">
      <w:pPr>
        <w:autoSpaceDE w:val="0"/>
        <w:autoSpaceDN w:val="0"/>
        <w:spacing w:before="730"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8F5B92" w:rsidRPr="00B8053D" w:rsidRDefault="007F1A9D">
      <w:pPr>
        <w:autoSpaceDE w:val="0"/>
        <w:autoSpaceDN w:val="0"/>
        <w:spacing w:before="370" w:after="0" w:line="271" w:lineRule="auto"/>
        <w:ind w:left="240" w:right="288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8F5B92" w:rsidRPr="00B8053D" w:rsidRDefault="008F5B92">
      <w:pPr>
        <w:rPr>
          <w:lang w:val="ru-RU"/>
        </w:rPr>
        <w:sectPr w:rsidR="008F5B92" w:rsidRPr="00B8053D">
          <w:pgSz w:w="11900" w:h="16840"/>
          <w:pgMar w:top="286" w:right="712" w:bottom="512" w:left="846" w:header="720" w:footer="720" w:gutter="0"/>
          <w:cols w:space="720" w:equalWidth="0">
            <w:col w:w="10342" w:space="0"/>
          </w:cols>
          <w:docGrid w:linePitch="360"/>
        </w:sectPr>
      </w:pPr>
    </w:p>
    <w:p w:rsidR="008F5B92" w:rsidRPr="00B8053D" w:rsidRDefault="008F5B92">
      <w:pPr>
        <w:autoSpaceDE w:val="0"/>
        <w:autoSpaceDN w:val="0"/>
        <w:spacing w:after="108" w:line="220" w:lineRule="exact"/>
        <w:rPr>
          <w:lang w:val="ru-RU"/>
        </w:rPr>
      </w:pPr>
    </w:p>
    <w:p w:rsidR="008F5B92" w:rsidRPr="00B8053D" w:rsidRDefault="007F1A9D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видеопрезентацией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F5B92" w:rsidRPr="00B8053D" w:rsidRDefault="007F1A9D">
      <w:pPr>
        <w:autoSpaceDE w:val="0"/>
        <w:autoSpaceDN w:val="0"/>
        <w:spacing w:before="322"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F5B92" w:rsidRPr="00B8053D" w:rsidRDefault="007F1A9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B8053D">
        <w:rPr>
          <w:lang w:val="ru-RU"/>
        </w:rPr>
        <w:tab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образовательной программы модуля «Основы светской этики</w:t>
      </w: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»д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олжны отражать 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8F5B92" w:rsidRPr="00B8053D" w:rsidRDefault="007F1A9D">
      <w:pPr>
        <w:autoSpaceDE w:val="0"/>
        <w:autoSpaceDN w:val="0"/>
        <w:spacing w:before="370" w:after="0" w:line="271" w:lineRule="auto"/>
        <w:ind w:left="42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8F5B92" w:rsidRPr="00B8053D" w:rsidRDefault="007F1A9D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left="420" w:right="72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8F5B92" w:rsidRPr="00B8053D" w:rsidRDefault="007F1A9D">
      <w:pPr>
        <w:autoSpaceDE w:val="0"/>
        <w:autoSpaceDN w:val="0"/>
        <w:spacing w:before="238" w:after="0"/>
        <w:ind w:left="42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традиционных духовных ценностях, конституционных правах, свободах и обязанностях человека и гражданина в России;</w:t>
      </w:r>
    </w:p>
    <w:p w:rsidR="008F5B92" w:rsidRPr="00B8053D" w:rsidRDefault="007F1A9D">
      <w:pPr>
        <w:autoSpaceDE w:val="0"/>
        <w:autoSpaceDN w:val="0"/>
        <w:spacing w:before="238" w:after="0" w:line="281" w:lineRule="auto"/>
        <w:ind w:left="420" w:right="288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  <w:proofErr w:type="gramEnd"/>
    </w:p>
    <w:p w:rsidR="008F5B92" w:rsidRPr="00B8053D" w:rsidRDefault="007F1A9D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8F5B92" w:rsidRPr="00B8053D" w:rsidRDefault="007F1A9D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8F5B92" w:rsidRPr="00B8053D" w:rsidRDefault="007F1A9D">
      <w:pPr>
        <w:autoSpaceDE w:val="0"/>
        <w:autoSpaceDN w:val="0"/>
        <w:spacing w:before="240" w:after="0" w:line="281" w:lineRule="auto"/>
        <w:ind w:left="42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8F5B92" w:rsidRPr="00B8053D" w:rsidRDefault="007F1A9D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  <w:proofErr w:type="gramEnd"/>
    </w:p>
    <w:p w:rsidR="008F5B92" w:rsidRPr="00B8053D" w:rsidRDefault="007F1A9D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 основе взаимной</w:t>
      </w:r>
      <w:proofErr w:type="gramEnd"/>
    </w:p>
    <w:p w:rsidR="008F5B92" w:rsidRPr="00B8053D" w:rsidRDefault="008F5B92">
      <w:pPr>
        <w:rPr>
          <w:lang w:val="ru-RU"/>
        </w:rPr>
        <w:sectPr w:rsidR="008F5B92" w:rsidRPr="00B8053D">
          <w:pgSz w:w="11900" w:h="16840"/>
          <w:pgMar w:top="328" w:right="740" w:bottom="42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8F5B92" w:rsidRPr="00B8053D" w:rsidRDefault="008F5B92">
      <w:pPr>
        <w:autoSpaceDE w:val="0"/>
        <w:autoSpaceDN w:val="0"/>
        <w:spacing w:after="66" w:line="220" w:lineRule="exact"/>
        <w:rPr>
          <w:lang w:val="ru-RU"/>
        </w:rPr>
      </w:pPr>
    </w:p>
    <w:p w:rsidR="008F5B92" w:rsidRPr="00B8053D" w:rsidRDefault="007F1A9D">
      <w:pPr>
        <w:autoSpaceDE w:val="0"/>
        <w:autoSpaceDN w:val="0"/>
        <w:spacing w:after="0" w:line="271" w:lineRule="auto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</w:t>
      </w: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рос​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сийском</w:t>
      </w:r>
      <w:proofErr w:type="spellEnd"/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обществе, законных интересов и прав людей, сограждан;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right="288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8F5B92" w:rsidRPr="00B8053D" w:rsidRDefault="007F1A9D">
      <w:pPr>
        <w:autoSpaceDE w:val="0"/>
        <w:autoSpaceDN w:val="0"/>
        <w:spacing w:before="240" w:after="0" w:line="262" w:lineRule="auto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роль светской (гражданской) этики в становлении российской государственности;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right="432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8F5B92" w:rsidRPr="00B8053D" w:rsidRDefault="007F1A9D">
      <w:pPr>
        <w:autoSpaceDE w:val="0"/>
        <w:autoSpaceDN w:val="0"/>
        <w:spacing w:before="238" w:after="0" w:line="281" w:lineRule="auto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многорелигиозного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(приводить примеры), понимание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8F5B92" w:rsidRPr="00B8053D" w:rsidRDefault="007F1A9D">
      <w:pPr>
        <w:autoSpaceDE w:val="0"/>
        <w:autoSpaceDN w:val="0"/>
        <w:spacing w:before="240" w:after="0" w:line="262" w:lineRule="auto"/>
        <w:ind w:right="576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8F5B92" w:rsidRPr="00B8053D" w:rsidRDefault="008F5B92">
      <w:pPr>
        <w:rPr>
          <w:lang w:val="ru-RU"/>
        </w:rPr>
        <w:sectPr w:rsidR="008F5B92" w:rsidRPr="00B8053D">
          <w:pgSz w:w="11900" w:h="16840"/>
          <w:pgMar w:top="286" w:right="744" w:bottom="1440" w:left="1086" w:header="720" w:footer="720" w:gutter="0"/>
          <w:cols w:space="720" w:equalWidth="0">
            <w:col w:w="10069" w:space="0"/>
          </w:cols>
          <w:docGrid w:linePitch="360"/>
        </w:sectPr>
      </w:pPr>
    </w:p>
    <w:p w:rsidR="008F5B92" w:rsidRPr="00B8053D" w:rsidRDefault="008F5B92">
      <w:pPr>
        <w:autoSpaceDE w:val="0"/>
        <w:autoSpaceDN w:val="0"/>
        <w:spacing w:after="64" w:line="220" w:lineRule="exact"/>
        <w:rPr>
          <w:lang w:val="ru-RU"/>
        </w:rPr>
      </w:pPr>
    </w:p>
    <w:p w:rsidR="008F5B92" w:rsidRDefault="007F1A9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410"/>
        <w:gridCol w:w="528"/>
        <w:gridCol w:w="1106"/>
        <w:gridCol w:w="1140"/>
        <w:gridCol w:w="864"/>
        <w:gridCol w:w="4900"/>
        <w:gridCol w:w="1116"/>
        <w:gridCol w:w="1970"/>
      </w:tblGrid>
      <w:tr w:rsidR="008F5B9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5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8F5B9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92" w:rsidRDefault="008F5B9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92" w:rsidRDefault="008F5B9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92" w:rsidRDefault="008F5B9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92" w:rsidRDefault="008F5B9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92" w:rsidRDefault="008F5B9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92" w:rsidRDefault="008F5B92"/>
        </w:tc>
      </w:tr>
      <w:tr w:rsidR="008F5B9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светской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этики</w:t>
            </w:r>
            <w:proofErr w:type="spellEnd"/>
          </w:p>
        </w:tc>
      </w:tr>
      <w:tr w:rsidR="008F5B92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 — наша Родина.</w:t>
            </w:r>
          </w:p>
          <w:p w:rsidR="008F5B92" w:rsidRPr="00B8053D" w:rsidRDefault="007F1A9D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Этика — наука о нравственной жизни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05.09.2022 12.09.2022</w:t>
            </w:r>
          </w:p>
        </w:tc>
        <w:tc>
          <w:tcPr>
            <w:tcW w:w="4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социокультурный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http://orkce.apkpro.ru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Этика общения: золотое правило этики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характеристики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http://sokrnarmira.ru/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Добро и зло как нравственные категории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с позиции нравственности свои </w:t>
            </w:r>
            <w:proofErr w:type="spellStart"/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</w:t>
            </w:r>
            <w:proofErr w:type="spellEnd"/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тупки</w:t>
            </w:r>
            <w:proofErr w:type="spellEnd"/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Дружелюбие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Уважение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особенности индивидуального проявления окружающих;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Этика и этикет. Премудрости этикета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Вырабатывать в поведении соответствие правилам этикета;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Критерии этикета: разумность, красота и гигиена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Обосновывать необходимость соблюдения правил этикета;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поведения в школе и дома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обосновать необходимость соблюдения правил этикета в школе и дома, обозначать их перечень;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этикет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ключевые понятия урока в собственной устной и письменной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индивидуальные знания по предметам «Окружающий мир» и «Литературное чтение» для объяснения данного понятия;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Иллюстрировать примеры значимости природы в жизни человека из личного опыта и опыта других людей;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6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Отчизна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патриотизм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смысловую основу понятий «род», «Родина»;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людей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человечность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Этика отношений в коллективе. Что такое коллектив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соотношение понятий «коллектив» и «личность»;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Коллектив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начинается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меня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вырабатывать правила для себя и для других;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Чуткость, бескорыстие взаимовыручка в коллективе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Осознавать значение семьи для человека, общества и государства;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16.01.2023 23.01.2023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</w:tbl>
    <w:p w:rsidR="008F5B92" w:rsidRDefault="008F5B92">
      <w:pPr>
        <w:autoSpaceDE w:val="0"/>
        <w:autoSpaceDN w:val="0"/>
        <w:spacing w:after="0" w:line="14" w:lineRule="exact"/>
      </w:pPr>
    </w:p>
    <w:p w:rsidR="008F5B92" w:rsidRDefault="008F5B92">
      <w:pPr>
        <w:sectPr w:rsidR="008F5B92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5B92" w:rsidRDefault="008F5B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410"/>
        <w:gridCol w:w="528"/>
        <w:gridCol w:w="1106"/>
        <w:gridCol w:w="1140"/>
        <w:gridCol w:w="864"/>
        <w:gridCol w:w="4900"/>
        <w:gridCol w:w="1116"/>
        <w:gridCol w:w="1970"/>
      </w:tblGrid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1.17.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Нравственные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Общечеловеческие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ценности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сущность и содержание общечеловеческих ценностей;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1.18.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жизни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Аргументировать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точку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1.19.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рождён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добра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смысл сказок и народных пословиц, связь между ними;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1.20.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230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Милосердие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закон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жизни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4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«сочувствие» и «сопереживание»</w:t>
            </w:r>
            <w:proofErr w:type="gramStart"/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сострадание» и «милосердие»;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Нравственность, справедливость, правда, тактичность — жизнь во благо себе и другим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Доброжелательно взаимодействовать с людьми любой национальности;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Душа обязана трудиться. Нравственные установки и нормы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связь между намерением и поступком;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Победить в себе дракона. Нравственность на основе разумности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Осознавать необходимость соблюдения норм эти​кета;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Понять и простить: гуманизм как этический принцип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небольшой текст-рассуждение на заданную тему;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поступков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нравственный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Совершенствовать умения в области общения;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Посеешь поступок — пожнёшь характер. Жить дружно и легко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Комментировать основное содержание урока и его важнейшие понятия;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1.27.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Лестница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саморазвития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4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Аргументировать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рассуждения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4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1.28.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Терпение и труд — все перетрут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 раскрывать суть понятий «терпение», «терпимость»</w:t>
            </w:r>
            <w:proofErr w:type="gramStart"/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деликатность»;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1.29.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приставкой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сопоставлять факты поведения человека;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1.30.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Судьба и Родина едины: с чего начинается Родина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Соотносить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Отечество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Патриот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гражданин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 раскрывать понятия «патриот», «патриотизм»</w:t>
            </w:r>
            <w:proofErr w:type="gramStart"/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гражданин», «гражданственность»;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Заключительное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29.05.2023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Обобщать знания, полученные при изучении курса;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328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8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8F5B92"/>
        </w:tc>
      </w:tr>
    </w:tbl>
    <w:p w:rsidR="008F5B92" w:rsidRDefault="008F5B92">
      <w:pPr>
        <w:autoSpaceDE w:val="0"/>
        <w:autoSpaceDN w:val="0"/>
        <w:spacing w:after="0" w:line="14" w:lineRule="exact"/>
      </w:pPr>
    </w:p>
    <w:p w:rsidR="008F5B92" w:rsidRDefault="008F5B92">
      <w:pPr>
        <w:sectPr w:rsidR="008F5B92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5B92" w:rsidRDefault="008F5B92">
      <w:pPr>
        <w:autoSpaceDE w:val="0"/>
        <w:autoSpaceDN w:val="0"/>
        <w:spacing w:after="78" w:line="220" w:lineRule="exact"/>
      </w:pPr>
    </w:p>
    <w:p w:rsidR="008F5B92" w:rsidRDefault="007F1A9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F5B92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8F5B9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92" w:rsidRDefault="008F5B9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92" w:rsidRDefault="008F5B9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92" w:rsidRDefault="008F5B9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92" w:rsidRDefault="008F5B92"/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Добродетели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Добродетели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Свобода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Свобода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ответственность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долг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Справедливость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Альтруизм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эгоизм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моральным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работа по духовным ценностям.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F5B92" w:rsidRDefault="008F5B92">
      <w:pPr>
        <w:autoSpaceDE w:val="0"/>
        <w:autoSpaceDN w:val="0"/>
        <w:spacing w:after="0" w:line="14" w:lineRule="exact"/>
      </w:pPr>
    </w:p>
    <w:p w:rsidR="008F5B92" w:rsidRDefault="008F5B92">
      <w:pPr>
        <w:sectPr w:rsidR="008F5B92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5B92" w:rsidRDefault="008F5B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 и семья- исток </w:t>
            </w:r>
            <w:r w:rsidRPr="00AF09CF">
              <w:rPr>
                <w:lang w:val="ru-RU"/>
              </w:rPr>
              <w:br/>
            </w:r>
            <w:r w:rsidRPr="00AF09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нравственных отношений.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поступок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right="1296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Стыд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извинения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достоинство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Совесть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идеалы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идеалы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человека- высшая нравственная ценность.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Любовь и уважение к отечеству.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8F5B9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8F5B9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8F5B9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8F5B92"/>
        </w:tc>
      </w:tr>
    </w:tbl>
    <w:p w:rsidR="008F5B92" w:rsidRDefault="008F5B92">
      <w:pPr>
        <w:autoSpaceDE w:val="0"/>
        <w:autoSpaceDN w:val="0"/>
        <w:spacing w:after="0" w:line="14" w:lineRule="exact"/>
      </w:pPr>
    </w:p>
    <w:p w:rsidR="008F5B92" w:rsidRDefault="008F5B92">
      <w:pPr>
        <w:sectPr w:rsidR="008F5B92">
          <w:pgSz w:w="11900" w:h="16840"/>
          <w:pgMar w:top="284" w:right="650" w:bottom="5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5B92" w:rsidRDefault="008F5B92">
      <w:pPr>
        <w:autoSpaceDE w:val="0"/>
        <w:autoSpaceDN w:val="0"/>
        <w:spacing w:after="78" w:line="220" w:lineRule="exact"/>
      </w:pPr>
    </w:p>
    <w:p w:rsidR="008F5B92" w:rsidRDefault="007F1A9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F5B92" w:rsidRDefault="007F1A9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F5B92" w:rsidRPr="00AF09CF" w:rsidRDefault="007F1A9D">
      <w:pPr>
        <w:autoSpaceDE w:val="0"/>
        <w:autoSpaceDN w:val="0"/>
        <w:spacing w:before="166" w:after="0"/>
        <w:ind w:right="432"/>
        <w:rPr>
          <w:lang w:val="ru-RU"/>
        </w:rPr>
      </w:pPr>
      <w:r w:rsidRPr="00AF09CF">
        <w:rPr>
          <w:rFonts w:ascii="Times New Roman" w:eastAsia="Times New Roman" w:hAnsi="Times New Roman"/>
          <w:color w:val="000000"/>
          <w:sz w:val="24"/>
          <w:lang w:val="ru-RU"/>
        </w:rPr>
        <w:t>Основы религиозных культур и светской этики. Основы мировых религиозных культур. 4 класс/</w:t>
      </w:r>
      <w:proofErr w:type="spellStart"/>
      <w:r w:rsidRPr="00AF09CF">
        <w:rPr>
          <w:rFonts w:ascii="Times New Roman" w:eastAsia="Times New Roman" w:hAnsi="Times New Roman"/>
          <w:color w:val="000000"/>
          <w:sz w:val="24"/>
          <w:lang w:val="ru-RU"/>
        </w:rPr>
        <w:t>Амиров</w:t>
      </w:r>
      <w:proofErr w:type="spellEnd"/>
      <w:r w:rsidRPr="00AF09CF">
        <w:rPr>
          <w:rFonts w:ascii="Times New Roman" w:eastAsia="Times New Roman" w:hAnsi="Times New Roman"/>
          <w:color w:val="000000"/>
          <w:sz w:val="24"/>
          <w:lang w:val="ru-RU"/>
        </w:rPr>
        <w:t xml:space="preserve"> Р.Б., Воскресенский О.В., Горбачева Т.М. и другие; под редакцией Шапошниковой Т.Д., ООО «ДРОФА»; АО «Издательство Просвещение»; </w:t>
      </w:r>
      <w:r w:rsidRPr="00AF09CF">
        <w:rPr>
          <w:lang w:val="ru-RU"/>
        </w:rPr>
        <w:br/>
      </w:r>
    </w:p>
    <w:p w:rsidR="008F5B92" w:rsidRDefault="007F1A9D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F09C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F09CF" w:rsidRDefault="00AF09CF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09CF" w:rsidRDefault="00AF09CF">
      <w:pPr>
        <w:autoSpaceDE w:val="0"/>
        <w:autoSpaceDN w:val="0"/>
        <w:spacing w:before="262" w:after="0" w:line="230" w:lineRule="auto"/>
        <w:rPr>
          <w:lang w:val="ru-RU"/>
        </w:rPr>
      </w:pPr>
      <w:r w:rsidRPr="00AF09CF">
        <w:rPr>
          <w:lang w:val="ru-RU"/>
        </w:rPr>
        <w:t xml:space="preserve">Презентации, </w:t>
      </w:r>
    </w:p>
    <w:p w:rsidR="00AF09CF" w:rsidRDefault="00AF09CF">
      <w:pPr>
        <w:autoSpaceDE w:val="0"/>
        <w:autoSpaceDN w:val="0"/>
        <w:spacing w:before="262" w:after="0" w:line="230" w:lineRule="auto"/>
        <w:rPr>
          <w:lang w:val="ru-RU"/>
        </w:rPr>
      </w:pPr>
      <w:r w:rsidRPr="00AF09CF">
        <w:rPr>
          <w:lang w:val="ru-RU"/>
        </w:rPr>
        <w:t xml:space="preserve">Интернет-ресурсы, </w:t>
      </w:r>
    </w:p>
    <w:p w:rsidR="00AF09CF" w:rsidRDefault="00AF09CF">
      <w:pPr>
        <w:autoSpaceDE w:val="0"/>
        <w:autoSpaceDN w:val="0"/>
        <w:spacing w:before="262" w:after="0" w:line="230" w:lineRule="auto"/>
        <w:rPr>
          <w:lang w:val="ru-RU"/>
        </w:rPr>
      </w:pPr>
      <w:r w:rsidRPr="00AF09CF">
        <w:rPr>
          <w:lang w:val="ru-RU"/>
        </w:rPr>
        <w:t>Тесты</w:t>
      </w:r>
    </w:p>
    <w:p w:rsidR="00AF09CF" w:rsidRPr="00AF09CF" w:rsidRDefault="00AF09CF">
      <w:pPr>
        <w:autoSpaceDE w:val="0"/>
        <w:autoSpaceDN w:val="0"/>
        <w:spacing w:before="262" w:after="0" w:line="230" w:lineRule="auto"/>
        <w:rPr>
          <w:lang w:val="ru-RU"/>
        </w:rPr>
      </w:pPr>
    </w:p>
    <w:p w:rsidR="008F5B92" w:rsidRPr="00AF09CF" w:rsidRDefault="007F1A9D">
      <w:pPr>
        <w:autoSpaceDE w:val="0"/>
        <w:autoSpaceDN w:val="0"/>
        <w:spacing w:before="264" w:after="0" w:line="230" w:lineRule="auto"/>
        <w:rPr>
          <w:lang w:val="ru-RU"/>
        </w:rPr>
      </w:pPr>
      <w:r w:rsidRPr="00AF09C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F5B92" w:rsidRPr="00DC0048" w:rsidRDefault="007F1A9D">
      <w:pPr>
        <w:autoSpaceDE w:val="0"/>
        <w:autoSpaceDN w:val="0"/>
        <w:spacing w:before="168" w:after="0" w:line="262" w:lineRule="auto"/>
        <w:ind w:right="8496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DC00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C00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C004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C00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sokrnarmira</w:t>
      </w:r>
      <w:proofErr w:type="spellEnd"/>
      <w:r w:rsidRPr="00DC00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8F5B92" w:rsidRPr="00DC0048" w:rsidRDefault="008F5B92">
      <w:pPr>
        <w:rPr>
          <w:lang w:val="ru-RU"/>
        </w:rPr>
        <w:sectPr w:rsidR="008F5B92" w:rsidRPr="00DC004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5B92" w:rsidRPr="00DC0048" w:rsidRDefault="008F5B92">
      <w:pPr>
        <w:autoSpaceDE w:val="0"/>
        <w:autoSpaceDN w:val="0"/>
        <w:spacing w:after="78" w:line="220" w:lineRule="exact"/>
        <w:rPr>
          <w:lang w:val="ru-RU"/>
        </w:rPr>
      </w:pPr>
    </w:p>
    <w:p w:rsidR="00AF09CF" w:rsidRDefault="007F1A9D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F09CF">
        <w:rPr>
          <w:rFonts w:ascii="Times New Roman" w:eastAsia="Times New Roman" w:hAnsi="Times New Roman"/>
          <w:b/>
          <w:color w:val="000000"/>
          <w:sz w:val="24"/>
          <w:u w:val="single"/>
          <w:lang w:val="ru-RU"/>
        </w:rPr>
        <w:t xml:space="preserve">МАТЕРИАЛЬНО-ТЕХНИЧЕСКОЕ ОБЕСПЕЧЕНИЕ ОБРАЗОВАТЕЛЬНОГО ПРОЦЕССА </w:t>
      </w:r>
      <w:r w:rsidRPr="00AF09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</w:p>
    <w:p w:rsidR="00AF09CF" w:rsidRDefault="00AF09CF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09CF" w:rsidRDefault="00AF09CF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AF09CF">
        <w:rPr>
          <w:lang w:val="ru-RU"/>
        </w:rPr>
        <w:t>Аудио и видео материалы, книги</w:t>
      </w:r>
    </w:p>
    <w:p w:rsidR="00AF09CF" w:rsidRDefault="007F1A9D" w:rsidP="00AF09CF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AF09CF">
        <w:rPr>
          <w:lang w:val="ru-RU"/>
        </w:rPr>
        <w:br/>
      </w:r>
      <w:r w:rsidRPr="00AF09C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AF09CF" w:rsidRPr="00AF09CF" w:rsidRDefault="00AF09CF">
      <w:pPr>
        <w:rPr>
          <w:lang w:val="ru-RU"/>
        </w:rPr>
        <w:sectPr w:rsidR="00AF09CF" w:rsidRPr="00AF09C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proofErr w:type="spellStart"/>
      <w:r>
        <w:t>Компьютер</w:t>
      </w:r>
      <w:proofErr w:type="spellEnd"/>
      <w:r>
        <w:t xml:space="preserve">, </w:t>
      </w:r>
      <w:proofErr w:type="spellStart"/>
      <w:r>
        <w:t>проектор</w:t>
      </w:r>
      <w:proofErr w:type="spellEnd"/>
    </w:p>
    <w:p w:rsidR="007F1A9D" w:rsidRPr="00AF09CF" w:rsidRDefault="007F1A9D">
      <w:pPr>
        <w:rPr>
          <w:lang w:val="ru-RU"/>
        </w:rPr>
      </w:pPr>
    </w:p>
    <w:sectPr w:rsidR="007F1A9D" w:rsidRPr="00AF09C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6F2856"/>
    <w:rsid w:val="007F1A9D"/>
    <w:rsid w:val="00863A24"/>
    <w:rsid w:val="008F5B92"/>
    <w:rsid w:val="00AA1D8D"/>
    <w:rsid w:val="00AD4CFD"/>
    <w:rsid w:val="00AF09CF"/>
    <w:rsid w:val="00B47730"/>
    <w:rsid w:val="00B8053D"/>
    <w:rsid w:val="00CB0664"/>
    <w:rsid w:val="00DC0048"/>
    <w:rsid w:val="00EE0523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EE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EE0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6803CF-ED95-4F5F-89F1-BE8CB4DB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12</cp:revision>
  <dcterms:created xsi:type="dcterms:W3CDTF">2013-12-23T23:15:00Z</dcterms:created>
  <dcterms:modified xsi:type="dcterms:W3CDTF">2023-11-20T11:34:00Z</dcterms:modified>
  <cp:category/>
</cp:coreProperties>
</file>