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62" w:rsidRDefault="00E60888">
      <w:pPr>
        <w:autoSpaceDE w:val="0"/>
        <w:autoSpaceDN w:val="0"/>
        <w:spacing w:before="978" w:after="0" w:line="230" w:lineRule="auto"/>
        <w:ind w:right="3648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5734050" cy="8115300"/>
            <wp:effectExtent l="19050" t="0" r="0" b="0"/>
            <wp:docPr id="2" name="Рисунок 1" descr="C:\Users\User\Desktop\титульники\м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м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5718412</wp:posOffset>
            </wp:positionH>
            <wp:positionV relativeFrom="paragraph">
              <wp:posOffset>4203638</wp:posOffset>
            </wp:positionV>
            <wp:extent cx="427294" cy="588063"/>
            <wp:effectExtent l="19050" t="0" r="0" b="0"/>
            <wp:wrapNone/>
            <wp:docPr id="1" name="Рисунок 1" descr="F:\сканы титулы\матем 4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улы\матем 4 кл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61" cy="58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66CC" w:rsidRPr="00AD7D62" w:rsidRDefault="00D966CC">
      <w:pPr>
        <w:rPr>
          <w:lang w:val="ru-RU"/>
        </w:rPr>
        <w:sectPr w:rsidR="00D966CC" w:rsidRPr="00AD7D62">
          <w:pgSz w:w="11900" w:h="16840"/>
          <w:pgMar w:top="1440" w:right="1440" w:bottom="1440" w:left="1440" w:header="720" w:footer="720" w:gutter="0"/>
          <w:cols w:space="720" w:equalWidth="0">
            <w:col w:w="10290" w:space="0"/>
          </w:cols>
          <w:docGrid w:linePitch="360"/>
        </w:sectPr>
      </w:pPr>
      <w:bookmarkStart w:id="0" w:name="_GoBack"/>
      <w:bookmarkEnd w:id="0"/>
    </w:p>
    <w:p w:rsidR="00D966CC" w:rsidRPr="00AD7D62" w:rsidRDefault="00D966CC">
      <w:pPr>
        <w:autoSpaceDE w:val="0"/>
        <w:autoSpaceDN w:val="0"/>
        <w:spacing w:after="78" w:line="220" w:lineRule="exact"/>
        <w:rPr>
          <w:lang w:val="ru-RU"/>
        </w:rPr>
      </w:pPr>
    </w:p>
    <w:p w:rsidR="00D966CC" w:rsidRPr="00AD7D62" w:rsidRDefault="00FA1F68">
      <w:pPr>
        <w:autoSpaceDE w:val="0"/>
        <w:autoSpaceDN w:val="0"/>
        <w:spacing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966CC" w:rsidRPr="00AD7D62" w:rsidRDefault="00FA1F68">
      <w:pPr>
        <w:autoSpaceDE w:val="0"/>
        <w:autoSpaceDN w:val="0"/>
        <w:spacing w:before="346" w:after="0"/>
        <w:ind w:firstLine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4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D966CC" w:rsidRPr="00AD7D62" w:rsidRDefault="00FA1F68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AD7D62">
        <w:rPr>
          <w:lang w:val="ru-RU"/>
        </w:rPr>
        <w:br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D966CC" w:rsidRPr="00AD7D62" w:rsidRDefault="00FA1F68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AD7D62">
        <w:rPr>
          <w:lang w:val="ru-RU"/>
        </w:rPr>
        <w:tab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D966CC" w:rsidRPr="00AD7D62" w:rsidRDefault="00FA1F68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D966CC" w:rsidRPr="00AD7D62" w:rsidRDefault="00FA1F6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</w:t>
      </w:r>
      <w:r w:rsidR="00DD2F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больше-меньше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», «равно-неравно», «порядок»), смысла арифметических действий, </w:t>
      </w:r>
      <w:r w:rsidRPr="00AD7D62">
        <w:rPr>
          <w:lang w:val="ru-RU"/>
        </w:rPr>
        <w:br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D966CC" w:rsidRPr="00AD7D62" w:rsidRDefault="00FA1F6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D966CC" w:rsidRPr="00AD7D62" w:rsidRDefault="00FA1F6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AD7D62">
        <w:rPr>
          <w:lang w:val="ru-RU"/>
        </w:rPr>
        <w:br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AD7D62">
        <w:rPr>
          <w:lang w:val="ru-RU"/>
        </w:rPr>
        <w:br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D966CC" w:rsidRPr="00AD7D62" w:rsidRDefault="00FA1F68">
      <w:pPr>
        <w:tabs>
          <w:tab w:val="left" w:pos="180"/>
        </w:tabs>
        <w:autoSpaceDE w:val="0"/>
        <w:autoSpaceDN w:val="0"/>
        <w:spacing w:before="180" w:after="0" w:line="262" w:lineRule="auto"/>
        <w:ind w:right="720"/>
        <w:rPr>
          <w:lang w:val="ru-RU"/>
        </w:rPr>
      </w:pPr>
      <w:r w:rsidRPr="00AD7D62">
        <w:rPr>
          <w:lang w:val="ru-RU"/>
        </w:rPr>
        <w:tab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D966CC" w:rsidRPr="00AD7D62" w:rsidRDefault="00FA1F68">
      <w:pPr>
        <w:autoSpaceDE w:val="0"/>
        <w:autoSpaceDN w:val="0"/>
        <w:spacing w:before="178" w:after="0"/>
        <w:ind w:left="42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D966CC" w:rsidRPr="00AD7D62" w:rsidRDefault="00FA1F68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D966CC" w:rsidRPr="00AD7D62" w:rsidRDefault="00FA1F6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D966CC" w:rsidRPr="00AD7D62" w:rsidRDefault="00D966CC">
      <w:pPr>
        <w:rPr>
          <w:lang w:val="ru-RU"/>
        </w:rPr>
        <w:sectPr w:rsidR="00D966CC" w:rsidRPr="00AD7D62">
          <w:pgSz w:w="11900" w:h="16840"/>
          <w:pgMar w:top="298" w:right="634" w:bottom="38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D966CC" w:rsidRPr="00AD7D62" w:rsidRDefault="00D966CC">
      <w:pPr>
        <w:autoSpaceDE w:val="0"/>
        <w:autoSpaceDN w:val="0"/>
        <w:spacing w:after="66" w:line="220" w:lineRule="exact"/>
        <w:rPr>
          <w:lang w:val="ru-RU"/>
        </w:rPr>
      </w:pPr>
    </w:p>
    <w:p w:rsidR="00D966CC" w:rsidRPr="00AD7D62" w:rsidRDefault="00FA1F68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D966CC" w:rsidRPr="00AD7D62" w:rsidRDefault="00FA1F68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AD7D62">
        <w:rPr>
          <w:lang w:val="ru-RU"/>
        </w:rPr>
        <w:br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D966CC" w:rsidRPr="00AD7D62" w:rsidRDefault="00FA1F6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4 классе отводится 4 часа в неделю, всего 136 часов.</w:t>
      </w:r>
    </w:p>
    <w:p w:rsidR="00D966CC" w:rsidRPr="00AD7D62" w:rsidRDefault="00D966CC">
      <w:pPr>
        <w:rPr>
          <w:lang w:val="ru-RU"/>
        </w:rPr>
        <w:sectPr w:rsidR="00D966CC" w:rsidRPr="00AD7D62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D966CC" w:rsidRPr="00AD7D62" w:rsidRDefault="00D966CC">
      <w:pPr>
        <w:autoSpaceDE w:val="0"/>
        <w:autoSpaceDN w:val="0"/>
        <w:spacing w:after="78" w:line="220" w:lineRule="exact"/>
        <w:rPr>
          <w:lang w:val="ru-RU"/>
        </w:rPr>
      </w:pPr>
    </w:p>
    <w:p w:rsidR="00D966CC" w:rsidRPr="00AD7D62" w:rsidRDefault="00FA1F68">
      <w:pPr>
        <w:autoSpaceDE w:val="0"/>
        <w:autoSpaceDN w:val="0"/>
        <w:spacing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966CC" w:rsidRPr="00AD7D62" w:rsidRDefault="00FA1F68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величины»,</w:t>
      </w:r>
      <w:r w:rsidR="00DD2F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D966CC" w:rsidRPr="00AD7D62" w:rsidRDefault="00FA1F68">
      <w:pPr>
        <w:autoSpaceDE w:val="0"/>
        <w:autoSpaceDN w:val="0"/>
        <w:spacing w:before="262"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величины</w:t>
      </w:r>
    </w:p>
    <w:p w:rsidR="00D966CC" w:rsidRPr="00AD7D62" w:rsidRDefault="00FA1F68">
      <w:pPr>
        <w:tabs>
          <w:tab w:val="left" w:pos="180"/>
        </w:tabs>
        <w:autoSpaceDE w:val="0"/>
        <w:autoSpaceDN w:val="0"/>
        <w:spacing w:before="118" w:after="0" w:line="262" w:lineRule="auto"/>
        <w:ind w:right="144"/>
        <w:rPr>
          <w:lang w:val="ru-RU"/>
        </w:rPr>
      </w:pPr>
      <w:r w:rsidRPr="00AD7D62">
        <w:rPr>
          <w:lang w:val="ru-RU"/>
        </w:rPr>
        <w:tab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D966CC" w:rsidRPr="00AD7D62" w:rsidRDefault="00FA1F6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Величины: сравнение объектов по массе, длине, площади, вместимости.</w:t>
      </w:r>
    </w:p>
    <w:p w:rsidR="00D966CC" w:rsidRPr="00AD7D62" w:rsidRDefault="00FA1F6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Единицы массы — центнер, тонна; соотношения между единицами массы.</w:t>
      </w:r>
    </w:p>
    <w:p w:rsidR="00D966CC" w:rsidRPr="00AD7D62" w:rsidRDefault="00FA1F6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Единицы времени (сутки, неделя, месяц, год, век), соотношение между ними.</w:t>
      </w:r>
    </w:p>
    <w:p w:rsidR="00D966CC" w:rsidRPr="00AD7D62" w:rsidRDefault="00FA1F68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:rsidR="00D966CC" w:rsidRPr="00AD7D62" w:rsidRDefault="00FA1F6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Доля величины времени, массы, длины.</w:t>
      </w:r>
    </w:p>
    <w:p w:rsidR="00D966CC" w:rsidRPr="00AD7D62" w:rsidRDefault="00FA1F68">
      <w:pPr>
        <w:autoSpaceDE w:val="0"/>
        <w:autoSpaceDN w:val="0"/>
        <w:spacing w:before="262"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>Арифметические действия</w:t>
      </w:r>
    </w:p>
    <w:p w:rsidR="00D966CC" w:rsidRPr="00AD7D62" w:rsidRDefault="00FA1F68">
      <w:pPr>
        <w:autoSpaceDE w:val="0"/>
        <w:autoSpaceDN w:val="0"/>
        <w:spacing w:before="118" w:after="0" w:line="271" w:lineRule="auto"/>
        <w:ind w:right="576" w:firstLine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D966CC" w:rsidRPr="00AD7D62" w:rsidRDefault="00FA1F6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D966CC" w:rsidRPr="00AD7D62" w:rsidRDefault="00FA1F6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D7D62">
        <w:rPr>
          <w:lang w:val="ru-RU"/>
        </w:rPr>
        <w:tab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D966CC" w:rsidRPr="00AD7D62" w:rsidRDefault="00FA1F6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Умножение и деление величины на однозначное число.</w:t>
      </w:r>
    </w:p>
    <w:p w:rsidR="00D966CC" w:rsidRPr="00AD7D62" w:rsidRDefault="00FA1F68">
      <w:pPr>
        <w:autoSpaceDE w:val="0"/>
        <w:autoSpaceDN w:val="0"/>
        <w:spacing w:before="262"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>Текстовые задачи</w:t>
      </w:r>
    </w:p>
    <w:p w:rsidR="00D966CC" w:rsidRPr="00AD7D62" w:rsidRDefault="00FA1F68">
      <w:pPr>
        <w:autoSpaceDE w:val="0"/>
        <w:autoSpaceDN w:val="0"/>
        <w:spacing w:before="118" w:after="0" w:line="286" w:lineRule="auto"/>
        <w:ind w:firstLine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с текстовой  задачей,  решение  которой 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</w:t>
      </w:r>
      <w:r w:rsidRPr="00AD7D62">
        <w:rPr>
          <w:lang w:val="ru-RU"/>
        </w:rPr>
        <w:br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(производительность, время, объём работы), купли 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D966CC" w:rsidRPr="00AD7D62" w:rsidRDefault="00FA1F68">
      <w:pPr>
        <w:autoSpaceDE w:val="0"/>
        <w:autoSpaceDN w:val="0"/>
        <w:spacing w:before="502"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>Пространственные отношения и геометрические фигуры</w:t>
      </w:r>
    </w:p>
    <w:p w:rsidR="00D966CC" w:rsidRPr="00AD7D62" w:rsidRDefault="00FA1F68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симметрии.</w:t>
      </w:r>
    </w:p>
    <w:p w:rsidR="00D966CC" w:rsidRPr="00AD7D62" w:rsidRDefault="00FA1F6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D7D62">
        <w:rPr>
          <w:lang w:val="ru-RU"/>
        </w:rPr>
        <w:tab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:rsidR="00D966CC" w:rsidRPr="00AD7D62" w:rsidRDefault="00FA1F68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Пространственные геометрические фигуры (тела): шар, куб, цилиндр, конус, пирамида; различение, называние.</w:t>
      </w:r>
    </w:p>
    <w:p w:rsidR="00D966CC" w:rsidRPr="00AD7D62" w:rsidRDefault="00FA1F6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AD7D62">
        <w:rPr>
          <w:lang w:val="ru-RU"/>
        </w:rPr>
        <w:tab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D966CC" w:rsidRPr="00AD7D62" w:rsidRDefault="00FA1F6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Периметр, площадь фигуры, составленной из двух, трёх прямоугольников (квадратов).</w:t>
      </w:r>
    </w:p>
    <w:p w:rsidR="00D966CC" w:rsidRPr="00AD7D62" w:rsidRDefault="00D966CC">
      <w:pPr>
        <w:rPr>
          <w:lang w:val="ru-RU"/>
        </w:rPr>
        <w:sectPr w:rsidR="00D966CC" w:rsidRPr="00AD7D62">
          <w:pgSz w:w="11900" w:h="16840"/>
          <w:pgMar w:top="29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66CC" w:rsidRPr="00AD7D62" w:rsidRDefault="00D966CC">
      <w:pPr>
        <w:autoSpaceDE w:val="0"/>
        <w:autoSpaceDN w:val="0"/>
        <w:spacing w:after="132" w:line="220" w:lineRule="exact"/>
        <w:rPr>
          <w:lang w:val="ru-RU"/>
        </w:rPr>
      </w:pPr>
    </w:p>
    <w:p w:rsidR="00D966CC" w:rsidRPr="00AD7D62" w:rsidRDefault="00FA1F68">
      <w:pPr>
        <w:autoSpaceDE w:val="0"/>
        <w:autoSpaceDN w:val="0"/>
        <w:spacing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информация</w:t>
      </w:r>
    </w:p>
    <w:p w:rsidR="00D966CC" w:rsidRPr="00AD7D62" w:rsidRDefault="00FA1F68">
      <w:pPr>
        <w:tabs>
          <w:tab w:val="left" w:pos="180"/>
        </w:tabs>
        <w:autoSpaceDE w:val="0"/>
        <w:autoSpaceDN w:val="0"/>
        <w:spacing w:before="118" w:after="0" w:line="262" w:lineRule="auto"/>
        <w:ind w:right="864"/>
        <w:rPr>
          <w:lang w:val="ru-RU"/>
        </w:rPr>
      </w:pPr>
      <w:r w:rsidRPr="00AD7D62">
        <w:rPr>
          <w:lang w:val="ru-RU"/>
        </w:rPr>
        <w:tab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:rsidR="00D966CC" w:rsidRPr="00AD7D62" w:rsidRDefault="00FA1F68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D966CC" w:rsidRPr="00AD7D62" w:rsidRDefault="00FA1F68">
      <w:pPr>
        <w:autoSpaceDE w:val="0"/>
        <w:autoSpaceDN w:val="0"/>
        <w:spacing w:before="70" w:after="0"/>
        <w:ind w:firstLine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Доступные электронные средства обучения, пособия, тренажёры, их использование под </w:t>
      </w:r>
      <w:r w:rsidRPr="00AD7D62">
        <w:rPr>
          <w:lang w:val="ru-RU"/>
        </w:rPr>
        <w:br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</w:t>
      </w:r>
      <w:r w:rsidRPr="00AD7D62">
        <w:rPr>
          <w:lang w:val="ru-RU"/>
        </w:rPr>
        <w:br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ориентированные на детей младшего школьного возраста).</w:t>
      </w:r>
    </w:p>
    <w:p w:rsidR="00D966CC" w:rsidRPr="00AD7D62" w:rsidRDefault="00FA1F6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Алгоритмы решения учебных и практических задач.</w:t>
      </w:r>
    </w:p>
    <w:p w:rsidR="00D966CC" w:rsidRPr="00AD7D62" w:rsidRDefault="00FA1F68">
      <w:pPr>
        <w:autoSpaceDE w:val="0"/>
        <w:autoSpaceDN w:val="0"/>
        <w:spacing w:before="262"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D966CC" w:rsidRPr="00AD7D62" w:rsidRDefault="00FA1F68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D966CC" w:rsidRPr="00AD7D62" w:rsidRDefault="00FA1F68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изученной математической терминологии, использовать её в высказываниях и рассуждениях;</w:t>
      </w:r>
    </w:p>
    <w:p w:rsidR="00D966CC" w:rsidRPr="00AD7D62" w:rsidRDefault="00FA1F68">
      <w:pPr>
        <w:autoSpaceDE w:val="0"/>
        <w:autoSpaceDN w:val="0"/>
        <w:spacing w:before="190" w:after="0" w:line="271" w:lineRule="auto"/>
        <w:ind w:left="420" w:right="108"/>
        <w:jc w:val="both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 </w:t>
      </w:r>
      <w:proofErr w:type="gramEnd"/>
    </w:p>
    <w:p w:rsidR="00D966CC" w:rsidRPr="00AD7D62" w:rsidRDefault="00FA1F6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модели изученных геометрических фигур в окружающем мире;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геометрическую фигуру, обладающую заданным свойством (отрезок заданной длины, </w:t>
      </w: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ломаная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определённой длины, квадрат с заданным периметром);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объекты по 1 - 2 выбранным признакам;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модель математической задачи, проверять её соответствие условиям задачи; </w:t>
      </w:r>
    </w:p>
    <w:p w:rsidR="00D966CC" w:rsidRPr="00AD7D62" w:rsidRDefault="00FA1F6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D966CC" w:rsidRPr="00AD7D62" w:rsidRDefault="00FA1F68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D966CC" w:rsidRPr="00AD7D62" w:rsidRDefault="00FA1F68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разных формах; </w:t>
      </w:r>
    </w:p>
    <w:p w:rsidR="00D966CC" w:rsidRPr="00AD7D62" w:rsidRDefault="00FA1F6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D966CC" w:rsidRPr="00AD7D62" w:rsidRDefault="00FA1F6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</w:p>
    <w:p w:rsidR="00D966CC" w:rsidRPr="00AD7D62" w:rsidRDefault="00FA1F68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математическую терминологию для записи решения предметной или практической задачи;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и </w:t>
      </w:r>
      <w:proofErr w:type="spell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подтверждения/опровержения вывода, гипотезы;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конструировать, читать числовое выражение;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практическую ситуацию с использованием изученной терминологии;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математические объекты, явления и события с помощью </w:t>
      </w: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изученных</w:t>
      </w:r>
      <w:proofErr w:type="gramEnd"/>
    </w:p>
    <w:p w:rsidR="00D966CC" w:rsidRPr="00AD7D62" w:rsidRDefault="00D966CC">
      <w:pPr>
        <w:rPr>
          <w:lang w:val="ru-RU"/>
        </w:rPr>
        <w:sectPr w:rsidR="00D966CC" w:rsidRPr="00AD7D62">
          <w:pgSz w:w="11900" w:h="16840"/>
          <w:pgMar w:top="352" w:right="786" w:bottom="452" w:left="666" w:header="720" w:footer="720" w:gutter="0"/>
          <w:cols w:space="720" w:equalWidth="0">
            <w:col w:w="10448" w:space="0"/>
          </w:cols>
          <w:docGrid w:linePitch="360"/>
        </w:sectPr>
      </w:pPr>
    </w:p>
    <w:p w:rsidR="00D966CC" w:rsidRPr="00AD7D62" w:rsidRDefault="00D966CC">
      <w:pPr>
        <w:autoSpaceDE w:val="0"/>
        <w:autoSpaceDN w:val="0"/>
        <w:spacing w:after="66" w:line="220" w:lineRule="exact"/>
        <w:rPr>
          <w:lang w:val="ru-RU"/>
        </w:rPr>
      </w:pPr>
    </w:p>
    <w:p w:rsidR="00D966CC" w:rsidRPr="00AD7D62" w:rsidRDefault="00FA1F68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инструкцию, записывать рассуждение;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инициировать обсуждение разных способов выполнения задания, поиск ошибок в решении.</w:t>
      </w:r>
    </w:p>
    <w:p w:rsidR="00D966CC" w:rsidRPr="00AD7D62" w:rsidRDefault="00FA1F68">
      <w:pPr>
        <w:autoSpaceDE w:val="0"/>
        <w:autoSpaceDN w:val="0"/>
        <w:spacing w:before="178"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</w:p>
    <w:p w:rsidR="00D966CC" w:rsidRPr="00AD7D62" w:rsidRDefault="00FA1F68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выполнять прикидку и оценку результата измерений;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находить, исправлять, прогнозировать трудности и ошибки и трудности в решении учебной задачи.</w:t>
      </w:r>
    </w:p>
    <w:p w:rsidR="00D966CC" w:rsidRPr="00AD7D62" w:rsidRDefault="00FA1F68">
      <w:pPr>
        <w:autoSpaceDE w:val="0"/>
        <w:autoSpaceDN w:val="0"/>
        <w:spacing w:before="180"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D966CC" w:rsidRPr="00AD7D62" w:rsidRDefault="00FA1F68">
      <w:pPr>
        <w:autoSpaceDE w:val="0"/>
        <w:autoSpaceDN w:val="0"/>
        <w:spacing w:before="178" w:after="0"/>
        <w:ind w:left="240" w:right="144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 </w:t>
      </w:r>
    </w:p>
    <w:p w:rsidR="00D966CC" w:rsidRPr="00AD7D62" w:rsidRDefault="00FA1F68">
      <w:pPr>
        <w:autoSpaceDE w:val="0"/>
        <w:autoSpaceDN w:val="0"/>
        <w:spacing w:before="190" w:after="0" w:line="281" w:lineRule="auto"/>
        <w:ind w:left="24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</w:t>
      </w:r>
      <w:r w:rsidRPr="00AD7D62">
        <w:rPr>
          <w:lang w:val="ru-RU"/>
        </w:rPr>
        <w:br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  <w:proofErr w:type="gramEnd"/>
    </w:p>
    <w:p w:rsidR="00D966CC" w:rsidRPr="00AD7D62" w:rsidRDefault="00D966CC">
      <w:pPr>
        <w:rPr>
          <w:lang w:val="ru-RU"/>
        </w:rPr>
        <w:sectPr w:rsidR="00D966CC" w:rsidRPr="00AD7D62">
          <w:pgSz w:w="11900" w:h="16840"/>
          <w:pgMar w:top="286" w:right="944" w:bottom="1440" w:left="846" w:header="720" w:footer="720" w:gutter="0"/>
          <w:cols w:space="720" w:equalWidth="0">
            <w:col w:w="10109" w:space="0"/>
          </w:cols>
          <w:docGrid w:linePitch="360"/>
        </w:sectPr>
      </w:pPr>
    </w:p>
    <w:p w:rsidR="00D966CC" w:rsidRPr="00AD7D62" w:rsidRDefault="00D966CC">
      <w:pPr>
        <w:autoSpaceDE w:val="0"/>
        <w:autoSpaceDN w:val="0"/>
        <w:spacing w:after="78" w:line="220" w:lineRule="exact"/>
        <w:rPr>
          <w:lang w:val="ru-RU"/>
        </w:rPr>
      </w:pPr>
    </w:p>
    <w:p w:rsidR="00D966CC" w:rsidRPr="00AD7D62" w:rsidRDefault="00FA1F68">
      <w:pPr>
        <w:autoSpaceDE w:val="0"/>
        <w:autoSpaceDN w:val="0"/>
        <w:spacing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966CC" w:rsidRPr="00AD7D62" w:rsidRDefault="00FA1F68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AD7D62">
        <w:rPr>
          <w:lang w:val="ru-RU"/>
        </w:rPr>
        <w:tab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4 классе направлено на достижение обучающимися личностных, </w:t>
      </w:r>
      <w:proofErr w:type="spell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D966CC" w:rsidRPr="00AD7D62" w:rsidRDefault="00FA1F68">
      <w:pPr>
        <w:autoSpaceDE w:val="0"/>
        <w:autoSpaceDN w:val="0"/>
        <w:spacing w:before="262"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966CC" w:rsidRPr="00AD7D62" w:rsidRDefault="00FA1F68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AD7D62">
        <w:rPr>
          <w:lang w:val="ru-RU"/>
        </w:rPr>
        <w:tab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D966CC" w:rsidRPr="00AD7D62" w:rsidRDefault="00FA1F6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D966CC" w:rsidRPr="00AD7D62" w:rsidRDefault="00FA1F68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D966CC" w:rsidRPr="00AD7D62" w:rsidRDefault="00FA1F68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D966CC" w:rsidRPr="00AD7D62" w:rsidRDefault="00FA1F6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D966CC" w:rsidRPr="00AD7D62" w:rsidRDefault="00FA1F6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D966CC" w:rsidRPr="00AD7D62" w:rsidRDefault="00FA1F68">
      <w:pPr>
        <w:autoSpaceDE w:val="0"/>
        <w:autoSpaceDN w:val="0"/>
        <w:spacing w:before="324"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966CC" w:rsidRPr="00AD7D62" w:rsidRDefault="00FA1F68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D966CC" w:rsidRPr="00AD7D62" w:rsidRDefault="00FA1F68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D966CC" w:rsidRPr="00AD7D62" w:rsidRDefault="00FA1F68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D966CC" w:rsidRPr="00AD7D62" w:rsidRDefault="00FA1F6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D966CC" w:rsidRPr="00AD7D62" w:rsidRDefault="00D966CC">
      <w:pPr>
        <w:rPr>
          <w:lang w:val="ru-RU"/>
        </w:rPr>
        <w:sectPr w:rsidR="00D966CC" w:rsidRPr="00AD7D62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66CC" w:rsidRPr="00AD7D62" w:rsidRDefault="00D966CC">
      <w:pPr>
        <w:autoSpaceDE w:val="0"/>
        <w:autoSpaceDN w:val="0"/>
        <w:spacing w:after="132" w:line="220" w:lineRule="exact"/>
        <w:rPr>
          <w:lang w:val="ru-RU"/>
        </w:rPr>
      </w:pPr>
    </w:p>
    <w:p w:rsidR="00D966CC" w:rsidRPr="00AD7D62" w:rsidRDefault="00FA1F68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вариантов).</w:t>
      </w:r>
    </w:p>
    <w:p w:rsidR="00D966CC" w:rsidRPr="00AD7D62" w:rsidRDefault="00FA1F68">
      <w:pPr>
        <w:autoSpaceDE w:val="0"/>
        <w:autoSpaceDN w:val="0"/>
        <w:spacing w:before="178"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D966CC" w:rsidRPr="00AD7D62" w:rsidRDefault="00FA1F68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D966CC" w:rsidRPr="00AD7D62" w:rsidRDefault="00FA1F68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D966CC" w:rsidRPr="00AD7D62" w:rsidRDefault="00FA1F68">
      <w:pPr>
        <w:autoSpaceDE w:val="0"/>
        <w:autoSpaceDN w:val="0"/>
        <w:spacing w:before="178"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D966CC" w:rsidRPr="00AD7D62" w:rsidRDefault="00FA1F6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 строить логическое рассуждение;</w:t>
      </w:r>
    </w:p>
    <w:p w:rsidR="00D966CC" w:rsidRPr="00AD7D62" w:rsidRDefault="00FA1F68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D966CC" w:rsidRPr="00AD7D62" w:rsidRDefault="00FA1F6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D966CC" w:rsidRPr="00AD7D62" w:rsidRDefault="00FA1F68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D966CC" w:rsidRPr="00AD7D62" w:rsidRDefault="00FA1F68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D966CC" w:rsidRPr="00AD7D62" w:rsidRDefault="00FA1F68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D966CC" w:rsidRPr="00AD7D62" w:rsidRDefault="00FA1F68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D966CC" w:rsidRPr="00AD7D62" w:rsidRDefault="00FA1F6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</w:p>
    <w:p w:rsidR="00D966CC" w:rsidRPr="00AD7D62" w:rsidRDefault="00FA1F6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составлять тексты заданий, аналогичные </w:t>
      </w: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типовым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изученным.</w:t>
      </w:r>
    </w:p>
    <w:p w:rsidR="00D966CC" w:rsidRPr="00AD7D62" w:rsidRDefault="00FA1F68">
      <w:pPr>
        <w:autoSpaceDE w:val="0"/>
        <w:autoSpaceDN w:val="0"/>
        <w:spacing w:before="178"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D966CC" w:rsidRPr="00AD7D62" w:rsidRDefault="00FA1F6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D966CC" w:rsidRPr="00AD7D62" w:rsidRDefault="00FA1F68">
      <w:pPr>
        <w:autoSpaceDE w:val="0"/>
        <w:autoSpaceDN w:val="0"/>
        <w:spacing w:before="178"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D966CC" w:rsidRPr="00AD7D62" w:rsidRDefault="00FA1F6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D966CC" w:rsidRPr="00AD7D62" w:rsidRDefault="00D966CC">
      <w:pPr>
        <w:rPr>
          <w:lang w:val="ru-RU"/>
        </w:rPr>
        <w:sectPr w:rsidR="00D966CC" w:rsidRPr="00AD7D62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D966CC" w:rsidRPr="00AD7D62" w:rsidRDefault="00D966CC">
      <w:pPr>
        <w:autoSpaceDE w:val="0"/>
        <w:autoSpaceDN w:val="0"/>
        <w:spacing w:after="144" w:line="220" w:lineRule="exact"/>
        <w:rPr>
          <w:lang w:val="ru-RU"/>
        </w:rPr>
      </w:pPr>
    </w:p>
    <w:p w:rsidR="00D966CC" w:rsidRPr="00AD7D62" w:rsidRDefault="00FA1F68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D966CC" w:rsidRPr="00AD7D62" w:rsidRDefault="00FA1F6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D966CC" w:rsidRPr="00AD7D62" w:rsidRDefault="00FA1F68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D966CC" w:rsidRPr="00AD7D62" w:rsidRDefault="00FA1F6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D966CC" w:rsidRPr="00AD7D62" w:rsidRDefault="00FA1F68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966CC" w:rsidRPr="00AD7D62" w:rsidRDefault="00FA1F68">
      <w:pPr>
        <w:autoSpaceDE w:val="0"/>
        <w:autoSpaceDN w:val="0"/>
        <w:spacing w:before="322"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966CC" w:rsidRPr="00AD7D62" w:rsidRDefault="00FA1F68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4 классе обучающийся научится:</w:t>
      </w:r>
    </w:p>
    <w:p w:rsidR="00D966CC" w:rsidRPr="00AD7D62" w:rsidRDefault="00FA1F6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упорядочивать многозначные числа;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число большее/меньшее данного числа на заданное число, в заданное число раз;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действия: сложение и вычитание с многозначными числами письменно (в пределах 100 - устно);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умножение и деление многозначного числа на однозначное, двузначное число письменно (в пределах 100 - устно); </w:t>
      </w:r>
    </w:p>
    <w:p w:rsidR="00D966CC" w:rsidRPr="00AD7D62" w:rsidRDefault="00FA1F68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 </w:t>
      </w:r>
    </w:p>
    <w:p w:rsidR="00D966CC" w:rsidRPr="00AD7D62" w:rsidRDefault="00FA1F68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вычислениях изученные свойства арифметических действий; </w:t>
      </w:r>
    </w:p>
    <w:p w:rsidR="00D966CC" w:rsidRPr="00AD7D62" w:rsidRDefault="00FA1F68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прикидку результата вычислений;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проверку полученного результата по критериям: достоверность (реальность), соответствие правилу/алгоритму, а также с помощью калькулятора; </w:t>
      </w:r>
    </w:p>
    <w:p w:rsidR="00D966CC" w:rsidRPr="00AD7D62" w:rsidRDefault="00FA1F6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долю величины, величину по ее доле; находить неизвестный компонент </w:t>
      </w:r>
      <w:r w:rsidRPr="00AD7D62">
        <w:rPr>
          <w:lang w:val="ru-RU"/>
        </w:rPr>
        <w:br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арифметического действия; использовать единицы величин для при решении задач (длина, масса, время, вместимость, стоимость, площадь, скорость); </w:t>
      </w:r>
      <w:proofErr w:type="gramEnd"/>
    </w:p>
    <w:p w:rsidR="00D966CC" w:rsidRPr="00AD7D62" w:rsidRDefault="00FA1F68">
      <w:pPr>
        <w:autoSpaceDE w:val="0"/>
        <w:autoSpaceDN w:val="0"/>
        <w:spacing w:before="190" w:after="0"/>
        <w:ind w:left="42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 </w:t>
      </w:r>
      <w:proofErr w:type="gramEnd"/>
    </w:p>
    <w:p w:rsidR="00D966CC" w:rsidRPr="00AD7D62" w:rsidRDefault="00FA1F6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</w:t>
      </w:r>
    </w:p>
    <w:p w:rsidR="00D966CC" w:rsidRPr="00AD7D62" w:rsidRDefault="00D966CC">
      <w:pPr>
        <w:rPr>
          <w:lang w:val="ru-RU"/>
        </w:rPr>
        <w:sectPr w:rsidR="00D966CC" w:rsidRPr="00AD7D62">
          <w:pgSz w:w="11900" w:h="16840"/>
          <w:pgMar w:top="364" w:right="740" w:bottom="31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D966CC" w:rsidRPr="00AD7D62" w:rsidRDefault="00D966CC">
      <w:pPr>
        <w:autoSpaceDE w:val="0"/>
        <w:autoSpaceDN w:val="0"/>
        <w:spacing w:after="72" w:line="220" w:lineRule="exact"/>
        <w:rPr>
          <w:lang w:val="ru-RU"/>
        </w:rPr>
      </w:pPr>
    </w:p>
    <w:p w:rsidR="00D966CC" w:rsidRPr="00AD7D62" w:rsidRDefault="00FA1F68">
      <w:pPr>
        <w:autoSpaceDE w:val="0"/>
        <w:autoSpaceDN w:val="0"/>
        <w:spacing w:after="0" w:line="262" w:lineRule="auto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 помощью измерительных сосудов вместимость; выполнять прикидку и оценку результата измерений; </w:t>
      </w:r>
    </w:p>
    <w:p w:rsidR="00D966CC" w:rsidRPr="00AD7D62" w:rsidRDefault="00FA1F68">
      <w:pPr>
        <w:autoSpaceDE w:val="0"/>
        <w:autoSpaceDN w:val="0"/>
        <w:spacing w:before="190" w:after="0"/>
        <w:ind w:right="432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 </w:t>
      </w:r>
    </w:p>
    <w:p w:rsidR="00D966CC" w:rsidRPr="00AD7D62" w:rsidRDefault="00FA1F68">
      <w:pPr>
        <w:autoSpaceDE w:val="0"/>
        <w:autoSpaceDN w:val="0"/>
        <w:spacing w:before="190" w:after="0" w:line="278" w:lineRule="auto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различать, называть геометрические фигуры: окружность, круг; изображать с помощью циркуля и линейки окружность заданного радиуса;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изображения простейших пространственных фигур: шара, куба, цилиндра, конуса, пирамиды;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 простейших случаях проекции предметов окружающего мира на плоскость (пол, стену); </w:t>
      </w:r>
    </w:p>
    <w:p w:rsidR="00D966CC" w:rsidRPr="00AD7D62" w:rsidRDefault="00FA1F68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утверждения; приводить пример, </w:t>
      </w:r>
      <w:proofErr w:type="spell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контрпример</w:t>
      </w:r>
      <w:proofErr w:type="spell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D966CC" w:rsidRPr="00AD7D62" w:rsidRDefault="00FA1F68">
      <w:pPr>
        <w:autoSpaceDE w:val="0"/>
        <w:autoSpaceDN w:val="0"/>
        <w:spacing w:before="190" w:after="0" w:line="271" w:lineRule="auto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утверждение (вывод), строить </w:t>
      </w: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логические рассуждения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(одно/</w:t>
      </w:r>
      <w:proofErr w:type="spell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двухшаговые</w:t>
      </w:r>
      <w:proofErr w:type="spell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) с использованием изученных связок; классифицировать объекты по заданным/самостоятельно установленным одному, двум признакам; </w:t>
      </w:r>
    </w:p>
    <w:p w:rsidR="00D966CC" w:rsidRPr="00AD7D62" w:rsidRDefault="00FA1F68">
      <w:pPr>
        <w:autoSpaceDE w:val="0"/>
        <w:autoSpaceDN w:val="0"/>
        <w:spacing w:before="190" w:after="0" w:line="278" w:lineRule="auto"/>
        <w:ind w:right="576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 </w:t>
      </w:r>
    </w:p>
    <w:p w:rsidR="00D966CC" w:rsidRPr="00AD7D62" w:rsidRDefault="00FA1F68">
      <w:pPr>
        <w:autoSpaceDE w:val="0"/>
        <w:autoSpaceDN w:val="0"/>
        <w:spacing w:before="190" w:after="0" w:line="271" w:lineRule="auto"/>
        <w:ind w:right="1152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дополнять алгоритм, упорядочивать шаги алгоритма; выбирать рациональное решение; составлять модель текстовой задачи, числовое выражение;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ход решения математической задачи;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все верные решения задачи из </w:t>
      </w: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предложенных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966CC" w:rsidRPr="00AD7D62" w:rsidRDefault="00D966CC">
      <w:pPr>
        <w:rPr>
          <w:lang w:val="ru-RU"/>
        </w:rPr>
        <w:sectPr w:rsidR="00D966CC" w:rsidRPr="00AD7D62">
          <w:pgSz w:w="11900" w:h="16840"/>
          <w:pgMar w:top="292" w:right="794" w:bottom="1104" w:left="1086" w:header="720" w:footer="720" w:gutter="0"/>
          <w:cols w:space="720" w:equalWidth="0">
            <w:col w:w="10019" w:space="0"/>
          </w:cols>
          <w:docGrid w:linePitch="360"/>
        </w:sectPr>
      </w:pPr>
    </w:p>
    <w:p w:rsidR="00D966CC" w:rsidRPr="00AD7D62" w:rsidRDefault="00D966CC">
      <w:pPr>
        <w:autoSpaceDE w:val="0"/>
        <w:autoSpaceDN w:val="0"/>
        <w:spacing w:after="64" w:line="220" w:lineRule="exact"/>
        <w:rPr>
          <w:lang w:val="ru-RU"/>
        </w:rPr>
      </w:pPr>
    </w:p>
    <w:p w:rsidR="00D966CC" w:rsidRDefault="00FA1F68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5008"/>
        <w:gridCol w:w="528"/>
        <w:gridCol w:w="1104"/>
        <w:gridCol w:w="1140"/>
        <w:gridCol w:w="806"/>
        <w:gridCol w:w="4058"/>
        <w:gridCol w:w="1080"/>
        <w:gridCol w:w="1382"/>
      </w:tblGrid>
      <w:tr w:rsidR="00D966CC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D966CC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966CC" w:rsidRDefault="00D966C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966CC" w:rsidRDefault="00D966C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966CC" w:rsidRDefault="00D966C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966CC" w:rsidRDefault="00D966C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966CC" w:rsidRDefault="00D966C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966CC" w:rsidRDefault="00D966CC"/>
        </w:tc>
      </w:tr>
      <w:tr w:rsidR="00D966CC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</w:p>
        </w:tc>
      </w:tr>
      <w:tr w:rsidR="00D966CC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устная и письменная работа с числами: запись многозначного числа, его представление в виде суммы разрядных слагаемых; классы и разряды; выбор чисел с заданными свойствами (число разрядных единиц, чётность и т. д.);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многозначных чисел, характеристика классов и разрядов многозначного числа;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966CC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Число, большее или меньшее данного числа на  заданное число разрядных единиц, в заданное число раз.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устная и письменная работа с числами: запись многозначного числа, его представление в виде суммы разрядных слагаемых; классы и разряды; выбор чисел с заданными свойствами (число разрядных единиц, чётность и т. д.);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формулирование и проверка истинности утверждения о числе. Запись числа, обладающего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свойством. Называние и объяснение свойств числа: чётное/нечётное, круглое, трёх- (четырёх-, пяти-, шести-) </w:t>
            </w:r>
            <w:proofErr w:type="spellStart"/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значное</w:t>
            </w:r>
            <w:proofErr w:type="spellEnd"/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ведение математических записей;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966CC">
        <w:trPr>
          <w:trHeight w:hRule="exact" w:val="20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многозначного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устная и письменная работа с числами: запись многозначного числа, его представление в виде суммы разрядных слагаемых; классы и разряды; выбор чисел с заданными свойствами (число разрядных единиц, чётность и т. д.);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установление правила, по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которому составлен ряд чисел, продолжение ряда,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заполнение пропусков в ряду чисел; описание положения числа в ряду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966CC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Дополнение числа до  заданного круглого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устная и письменная работа с числами: запись многозначного числа, его представление в виде суммы разрядных слагаемых; классы и разряды; выбор чисел с заданными свойствами (число разрядных единиц, чётность и т. д.);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парах/группах. Упорядочение многозначных чисел. Классификация чисел по одному-двум основаниям.</w:t>
            </w:r>
          </w:p>
          <w:p w:rsidR="00D966CC" w:rsidRPr="00AD7D62" w:rsidRDefault="00FA1F68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Запись общего свойства группы чисел;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установление правила, по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которому составлен ряд чисел, продолжение ряда,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заполнение пропусков в ряду чисел; описание положения числа в ряду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966CC">
        <w:trPr>
          <w:trHeight w:hRule="exact" w:val="328"/>
        </w:trPr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</w:tr>
    </w:tbl>
    <w:p w:rsidR="00D966CC" w:rsidRDefault="00D966CC">
      <w:pPr>
        <w:autoSpaceDE w:val="0"/>
        <w:autoSpaceDN w:val="0"/>
        <w:spacing w:after="0" w:line="14" w:lineRule="exact"/>
      </w:pPr>
    </w:p>
    <w:p w:rsidR="00D966CC" w:rsidRDefault="00D966CC">
      <w:pPr>
        <w:sectPr w:rsidR="00D966CC">
          <w:pgSz w:w="16840" w:h="11900"/>
          <w:pgMar w:top="282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5008"/>
        <w:gridCol w:w="528"/>
        <w:gridCol w:w="1104"/>
        <w:gridCol w:w="1140"/>
        <w:gridCol w:w="806"/>
        <w:gridCol w:w="4058"/>
        <w:gridCol w:w="1080"/>
        <w:gridCol w:w="1382"/>
      </w:tblGrid>
      <w:tr w:rsidR="00D966C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Величины</w:t>
            </w:r>
            <w:proofErr w:type="spellEnd"/>
          </w:p>
        </w:tc>
      </w:tr>
      <w:tr w:rsidR="00D966CC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Комментирование. Представление значения величины в разных единицах, пошаговый переход от более крупных единиц к более мелким;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сравнение величин и выполнение действий (увеличение/уменьшение на/в) с величинами;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265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0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массы — центнер, тонна; соотношения между единицами массы.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Комментирование. Представление значения величины в разных единицах, пошаговый переход от более крупных единиц к более мелким;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сравнение величин и выполнение действий (увеличение/уменьшение на/в) с величинами; Выбор и использование соответствующей ситуации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единицы измерения. Нахождение доли величины на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основе содержательного смысла;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оформление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математической записи: запись в виде равенства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(неравенства) результата разностного, кратного сравнения величин, увеличения/уменьшения значения величины в несколько раз;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4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20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Единицы времени (сутки, неделя, месяц, год, век), соотношение между ними.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Календарь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Комментирование. Представление значения величины в разных единицах, пошаговый переход от более крупных единиц к более мелким;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сравнение величин и выполнение действий (увеличение/уменьшение на/в) с величинами; Дифференцированное задание: оформление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математической записи: запись в виде равенства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(неравенства) результата разностного, кратного сравнения величин, увеличения/уменьшения значения величины в несколько раз;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20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proofErr w:type="gramStart"/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Единицы длины (миллиметр, сантиметр, дециметр, метр,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километр), площади (квадратный метр, квадратный дециметр, квадратный сантиметр), вместимости (литр), скорости (километры в  час, метры в  минуту, метры в секунду); соотношение между единицами в  пределах 100 000.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Комментирование. Представление значения величины в разных единицах, пошаговый переход от более крупных единиц к более мелким;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сравнение величин и выполнение действий (увеличение/уменьшение на/в) с величинами; Дифференцированное задание: оформление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математической записи: запись в виде равенства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(неравенства) результата разностного, кратного сравнения величин, увеличения/уменьшения значения величины в несколько раз;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</w:tbl>
    <w:p w:rsidR="00D966CC" w:rsidRDefault="00D966CC">
      <w:pPr>
        <w:autoSpaceDE w:val="0"/>
        <w:autoSpaceDN w:val="0"/>
        <w:spacing w:after="0" w:line="14" w:lineRule="exact"/>
      </w:pPr>
    </w:p>
    <w:p w:rsidR="00D966CC" w:rsidRDefault="00D966CC">
      <w:pPr>
        <w:sectPr w:rsidR="00D966CC">
          <w:pgSz w:w="16840" w:h="11900"/>
          <w:pgMar w:top="284" w:right="640" w:bottom="14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5008"/>
        <w:gridCol w:w="528"/>
        <w:gridCol w:w="1104"/>
        <w:gridCol w:w="1140"/>
        <w:gridCol w:w="806"/>
        <w:gridCol w:w="4058"/>
        <w:gridCol w:w="1080"/>
        <w:gridCol w:w="1382"/>
      </w:tblGrid>
      <w:tr w:rsidR="00D966CC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Доля величины времени, массы, длины.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сравнение величин и выполнение действий (увеличение/уменьшение на/в) с величинами; Дифференцированное задание: оформление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математической записи: запись в виде равенства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(неравенства) результата разностного, кратного сравнения величин, увеличения/уменьшения значения величины в несколько раз;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исследовательской работы: определять с помощью цифровых и аналоговых приборов массу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предмета, температуру (например, воды, воздуха в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помещении), скорость движения транспортного средства; определять с помощью измерительных сосудов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вместимость; выполнять прикидку и оценку результата измерений;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348"/>
        </w:trPr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</w:tr>
      <w:tr w:rsidR="00D966C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Арифметические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действия</w:t>
            </w:r>
            <w:proofErr w:type="spellEnd"/>
          </w:p>
        </w:tc>
      </w:tr>
      <w:tr w:rsidR="00D966CC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устные вычисления в пределах ста и случаях, сводимых к вычислениям в пределах ста; Алгоритмы письменных вычислений;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 хода выполнения арифметического действия по алгоритму, нахождения неизвестного компонента арифметического действия;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допустимого результата выполнения действия на основе зависимости между компонентами и результатом действия (сложения, вычитания, умножения, деления);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27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устные вычисления в пределах ста и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случаях, сводимых к вычислениям в пределах ста;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Алгоритмы письменных вычислений;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допустимого результата выполнения действия на основе зависимости между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компонентами и результатом действия (сложения,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вычитания, умножения, деления);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 на проведение контроля и самоконтроля;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Проверка хода (соответствие алгоритму, частные случаи выполнения действий) и результата действия;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 приёмов устных вычислений, основанных на знании свойств арифметических действий и состава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10, 100, 1000.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устные вычисления в пределах ста и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случаях, сводимых к вычислениям в пределах ста;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приведение примеров,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иллюстрирующих смысл и ход выполнения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арифметических действий, свойства действий;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выполнение сложения и вычитания по алгоритму в пределах 100 000; выполнение умножения и деления</w:t>
            </w:r>
            <w:proofErr w:type="gramStart"/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</w:tbl>
    <w:p w:rsidR="00D966CC" w:rsidRDefault="00D966CC">
      <w:pPr>
        <w:autoSpaceDE w:val="0"/>
        <w:autoSpaceDN w:val="0"/>
        <w:spacing w:after="0" w:line="14" w:lineRule="exact"/>
      </w:pPr>
    </w:p>
    <w:p w:rsidR="00D966CC" w:rsidRDefault="00D966CC">
      <w:pPr>
        <w:sectPr w:rsidR="00D966CC">
          <w:pgSz w:w="16840" w:h="11900"/>
          <w:pgMar w:top="284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5008"/>
        <w:gridCol w:w="528"/>
        <w:gridCol w:w="1104"/>
        <w:gridCol w:w="1140"/>
        <w:gridCol w:w="806"/>
        <w:gridCol w:w="4058"/>
        <w:gridCol w:w="1080"/>
        <w:gridCol w:w="1382"/>
      </w:tblGrid>
      <w:tr w:rsidR="00D966CC">
        <w:trPr>
          <w:trHeight w:hRule="exact" w:val="21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прогнозирование возможных ошибок в вычислениях по алгоритму, при нахождении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неизвестного компонента арифметического действия; Задания на проведение контроля и самоконтроля;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 приёмов устных вычислений, основанных на знании свойств арифметических действий и состава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приведение примеров,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иллюстрирующих смысл и ход выполнения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арифметических действий, свойства действий;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Поиск значения числового выражения, содержащего несколько действий в  пределах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значения числового выражения, содержащего 3—4 действия (со скобками, без скобок);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Наблюдение: примеры рациональных вычислений.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свойств арифметических действий для удобства вычислений;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парах/группах. Применение разных способов проверки правильности вычислений. Использование калькулятора для практических расчётов;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Проверка результата вычислений, в  том числе с  помощью калькулятора.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 хода выполнения арифметического действия по алгоритму, нахождения неизвестного компонента арифметического действия;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допустимого результата выполнения действия на основе зависимости между компонентами и результатом действия (сложения, вычитания, умножения, деления);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169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0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 на проведение контроля и самоконтроля;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Проверка правильности нахождения значения числового выражения (с опорой на правила установления порядка действий, алгоритмы выполнения арифметических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действий, прикидку результата);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приведение примеров,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иллюстрирующих смысл и ход выполнения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арифметических действий, свойства действий;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Умножение и деление величины на однозначное число.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 на проведение контроля и самоконтроля;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Проверка правильности нахождения значения числового выражения (с опорой на правила установления порядка действий, алгоритмы выполнения арифметических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действий, прикидку результата);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приведение примеров,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иллюстрирующих смысл и ход выполнения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арифметических действий, свойства действий;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348"/>
        </w:trPr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</w:tr>
      <w:tr w:rsidR="00D966CC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Текстовые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задачи</w:t>
            </w:r>
            <w:proofErr w:type="spellEnd"/>
          </w:p>
        </w:tc>
      </w:tr>
    </w:tbl>
    <w:p w:rsidR="00D966CC" w:rsidRDefault="00D966CC">
      <w:pPr>
        <w:autoSpaceDE w:val="0"/>
        <w:autoSpaceDN w:val="0"/>
        <w:spacing w:after="0" w:line="14" w:lineRule="exact"/>
      </w:pPr>
    </w:p>
    <w:p w:rsidR="00D966CC" w:rsidRDefault="00D966CC">
      <w:pPr>
        <w:sectPr w:rsidR="00D966CC">
          <w:pgSz w:w="16840" w:h="11900"/>
          <w:pgMar w:top="284" w:right="640" w:bottom="9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5008"/>
        <w:gridCol w:w="528"/>
        <w:gridCol w:w="1104"/>
        <w:gridCol w:w="1140"/>
        <w:gridCol w:w="806"/>
        <w:gridCol w:w="4058"/>
        <w:gridCol w:w="1080"/>
        <w:gridCol w:w="1382"/>
      </w:tblGrid>
      <w:tr w:rsidR="00D966CC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текстовой задачей, решение которой содержит 2—3 действия: анализ, представление на  модели; планирование и запись решения; проверка решения и ответа.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текста задачи;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геометрических, графических образов в ходе решения задачи;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Решение арифметическим способом задач в 2—3 действия. Комментирование этапов решения задачи;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математической записи: полная запись решения текстовой задачи (модель; решение по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действиям, по вопросам или с помощью числового выражения; формулировка ответа);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стоимость) и решение соответствующих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геометрических, графических образов в ходе решения задачи;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способа решения задачи, формы записи решения, реальности и логичности ответа на вопрос; Работа в парах/группах. Решение арифметическим способом задач в 2—3 действия. Комментирование этапов решения задачи;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математической записи: полная запись решения текстовой задачи (модель; решение по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действиям, по вопросам или с помощью числового выражения; формулировка ответа);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текста задачи;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геометрических, графических образов в ходе решения задачи;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способа решения задачи, формы записи решения, реальности и логичности ответа на вопрос; Практическая работа: нахождение доли величины, величины по её доле;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Задачи на нахождение доли величины, величины по её доле.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нахождение доли величины, величины по её доле;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Оформление математической записи: полная запись решения текстовой задачи (модель; решение по действиям, по вопросам или с помощью числового выражения; формулировка ответа);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способы решения некоторых видов изученных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Разные записи решения одной и той же задачи;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текста задачи;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математической записи: полная запись решения текстовой задачи (модель; решение по действиям, по вопросам или с помощью числового выражения; формулировка ответа);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Разные записи решения одной и той же задачи;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348"/>
        </w:trPr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</w:tr>
      <w:tr w:rsidR="00D966CC" w:rsidRPr="00CA0A9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</w:tbl>
    <w:p w:rsidR="00D966CC" w:rsidRPr="00AD7D62" w:rsidRDefault="00D966CC">
      <w:pPr>
        <w:autoSpaceDE w:val="0"/>
        <w:autoSpaceDN w:val="0"/>
        <w:spacing w:after="0" w:line="14" w:lineRule="exact"/>
        <w:rPr>
          <w:lang w:val="ru-RU"/>
        </w:rPr>
      </w:pPr>
    </w:p>
    <w:p w:rsidR="00D966CC" w:rsidRPr="00AD7D62" w:rsidRDefault="00D966CC">
      <w:pPr>
        <w:rPr>
          <w:lang w:val="ru-RU"/>
        </w:rPr>
        <w:sectPr w:rsidR="00D966CC" w:rsidRPr="00AD7D62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966CC" w:rsidRPr="00AD7D62" w:rsidRDefault="00D966C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5008"/>
        <w:gridCol w:w="528"/>
        <w:gridCol w:w="1104"/>
        <w:gridCol w:w="1140"/>
        <w:gridCol w:w="806"/>
        <w:gridCol w:w="4058"/>
        <w:gridCol w:w="1080"/>
        <w:gridCol w:w="1382"/>
      </w:tblGrid>
      <w:tr w:rsidR="00D966C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Наглядные представления о симметрии. Ось симметрии фигуры.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Фигуры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имеющие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симметрии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Конструирование, изображение фигур, имеющих ось симметрии; построение окружности заданного радиуса с помощью циркуля;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Конструирование, изображение фигур, имеющих ось симметрии; построение окружности заданного радиуса с помощью циркуля;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размеров в окружающем и на чертеже на глаз и с помощью измерительных приборов;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изученных геометрических фигур с  помощью линейки, угольника, циркуля.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Исследование объектов окружающего мира: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их с изученными геометрическими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формами;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и проверка истинности утверждений о значениях геометрических величин;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графические и измерительные действия при выполнении измерений и вычислений периметра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многоугольника, площади прямоугольника, квадрата, фигуры, составленной из прямоугольников;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Конструирование, изображение фигур, имеющих ось симметрии; построение окружности заданного радиуса с помощью циркуля;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Исследование объектов окружающего мира: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их с изученными геометрическими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формами;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и проверка истинности утверждений о значениях геометрических величин;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графические и измерительные действия при выполнении измерений и вычислений периметра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многоугольника, площади прямоугольника, квадрата, фигуры, составленной из прямоугольников;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геометрических фигур с заданными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свойствами;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Исследование объектов окружающего мира: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их с изученными геометрическими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формами;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Конструирование, изображение фигур, имеющих ось симметрии; построение окружности заданного радиуса с помощью циркуля;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геометрических фигур с заданными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свойствами;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различение, называние фигур (прямой угол); геометрических величин (периметр, площадь);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нахождение площади фигуры, составленной из прямоугольников (квадратов), сравнение однородных величин, использование свойств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прямоугольника и квадрата для решения задач;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 на классификацию геометрических фигур по одному-двум основаниям;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348"/>
        </w:trPr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</w:tr>
      <w:tr w:rsidR="00D966CC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Математическая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</w:t>
            </w:r>
            <w:proofErr w:type="spellEnd"/>
          </w:p>
        </w:tc>
      </w:tr>
    </w:tbl>
    <w:p w:rsidR="00D966CC" w:rsidRDefault="00D966CC">
      <w:pPr>
        <w:autoSpaceDE w:val="0"/>
        <w:autoSpaceDN w:val="0"/>
        <w:spacing w:after="0" w:line="14" w:lineRule="exact"/>
      </w:pPr>
    </w:p>
    <w:p w:rsidR="00D966CC" w:rsidRDefault="00D966CC">
      <w:pPr>
        <w:sectPr w:rsidR="00D966CC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5008"/>
        <w:gridCol w:w="528"/>
        <w:gridCol w:w="1104"/>
        <w:gridCol w:w="1140"/>
        <w:gridCol w:w="806"/>
        <w:gridCol w:w="4058"/>
        <w:gridCol w:w="1080"/>
        <w:gridCol w:w="1382"/>
      </w:tblGrid>
      <w:tr w:rsidR="00D966CC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утверждениями: конструирование, проверка истинности; составление и проверка логических рассуждений при решении задач.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Примеры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контрпримеры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комментирование с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математической терминологии;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вопросов для поиска числовых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характеристик, математических отношений и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зависимостей (последовательность и продолжительность событий, положение в пространстве, формы и размеры); Работа в группах: обсуждение ситуаций использования примеров и </w:t>
            </w:r>
            <w:proofErr w:type="spellStart"/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контрпримеров</w:t>
            </w:r>
            <w:proofErr w:type="spellEnd"/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«Применение алгоритмов в учебных и практических ситуациях»;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Данные о реальных процессах и явлениях окружающего мира, представленные на столбчатых диаграммах, схемах, в  таблицах, текстах.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комментирование с использованием математической терминологии;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учебные задачи с точными и приближёнными данными, доступными электронными средствами обучения, пособиями;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простейших шкал и измерительных приборов</w:t>
            </w:r>
            <w:proofErr w:type="gramStart"/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AD7D62">
              <w:rPr>
                <w:lang w:val="ru-RU"/>
              </w:rPr>
              <w:br/>
            </w:r>
            <w:proofErr w:type="gramEnd"/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«Применение алгоритмов в учебных и практических ситуациях»;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7" w:lineRule="auto"/>
              <w:ind w:left="72"/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Сбор математических данных о  заданном объекте (числе, величине, геометрической фигуре).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Поиск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справочной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Интернет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комментирование с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математической терминологии;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вопросов для поиска числовых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характеристик, математических отношений и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зависимостей (последовательность и продолжительность событий, положение в пространстве, формы и размеры); Дифференцированное задание: оформление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математической записи. Представление информации в предложенной или самостоятельно выбранной форме.</w:t>
            </w:r>
          </w:p>
          <w:p w:rsidR="00D966CC" w:rsidRPr="00AD7D62" w:rsidRDefault="00FA1F68">
            <w:pPr>
              <w:autoSpaceDE w:val="0"/>
              <w:autoSpaceDN w:val="0"/>
              <w:spacing w:before="18" w:after="0" w:line="252" w:lineRule="auto"/>
              <w:ind w:left="72" w:right="288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истинности заданных и самостоятельно составленных утверждений;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учебные задачи с точными и приближёнными данными, доступными электронными средствами обучения, пособиями;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Запись информации в  предложенной таблице, на  столбчатой диаграмме.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оформление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математической записи. Представление информации в предложенной или самостоятельно выбранной форме. Установление истинности заданных и самостоятельно составленных утверждений;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Проведение математических исследований (таблица сложения и умножения, ряды чисел, закономерности);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17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Доступные электронные средства обучения, пособия, их использование под  руководством педагога и самостоятельно.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оформление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математической записи. Представление информации в предложенной или самостоятельно выбранной форме. Установление истинности заданных и самостоятельно составленных утверждений;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учебные задачи с точными и приближёнными данными, доступными электронными средствами обучения, пособиями;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безопасной работы с  электронными источниками информации.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 правил безопасной работы с электронными источниками информации;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</w:tbl>
    <w:p w:rsidR="00D966CC" w:rsidRDefault="00D966CC">
      <w:pPr>
        <w:autoSpaceDE w:val="0"/>
        <w:autoSpaceDN w:val="0"/>
        <w:spacing w:after="0" w:line="14" w:lineRule="exact"/>
      </w:pPr>
    </w:p>
    <w:p w:rsidR="00D966CC" w:rsidRDefault="00D966CC">
      <w:pPr>
        <w:sectPr w:rsidR="00D966CC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5008"/>
        <w:gridCol w:w="528"/>
        <w:gridCol w:w="1104"/>
        <w:gridCol w:w="1140"/>
        <w:gridCol w:w="806"/>
        <w:gridCol w:w="4058"/>
        <w:gridCol w:w="1080"/>
        <w:gridCol w:w="1382"/>
      </w:tblGrid>
      <w:tr w:rsidR="00D966CC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Алгоритмы для решения учебных и практических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вопросов для поиска числовых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характеристик, математических отношений и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зависимостей (последовательность и продолжительность событий, положение в пространстве, формы и размеры); Дифференцированное задание: оформление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математической записи. Представление информации в предложенной или самостоятельно выбранной форме.</w:t>
            </w:r>
          </w:p>
          <w:p w:rsidR="00D966CC" w:rsidRPr="00AD7D62" w:rsidRDefault="00FA1F68">
            <w:pPr>
              <w:autoSpaceDE w:val="0"/>
              <w:autoSpaceDN w:val="0"/>
              <w:spacing w:before="20" w:after="0" w:line="252" w:lineRule="auto"/>
              <w:ind w:left="72" w:right="288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истинности заданных и самостоятельно составленных утверждений;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учебные задачи с точными и приближёнными данными, доступными электронными средствами обучения, пособиями;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348"/>
        </w:trPr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</w:tr>
      <w:tr w:rsidR="00D966CC">
        <w:trPr>
          <w:trHeight w:hRule="exact" w:val="348"/>
        </w:trPr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</w:tr>
      <w:tr w:rsidR="00D966CC">
        <w:trPr>
          <w:trHeight w:hRule="exact" w:val="328"/>
        </w:trPr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105</w:t>
            </w:r>
          </w:p>
        </w:tc>
        <w:tc>
          <w:tcPr>
            <w:tcW w:w="7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</w:tr>
    </w:tbl>
    <w:p w:rsidR="00D966CC" w:rsidRDefault="00D966CC">
      <w:pPr>
        <w:autoSpaceDE w:val="0"/>
        <w:autoSpaceDN w:val="0"/>
        <w:spacing w:after="0" w:line="14" w:lineRule="exact"/>
      </w:pPr>
    </w:p>
    <w:p w:rsidR="00D966CC" w:rsidRDefault="00D966CC">
      <w:pPr>
        <w:sectPr w:rsidR="00D966C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78" w:line="220" w:lineRule="exact"/>
      </w:pPr>
    </w:p>
    <w:p w:rsidR="00D966CC" w:rsidRDefault="00FA1F6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966CC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D966C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CC" w:rsidRDefault="00D966C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CC" w:rsidRDefault="00D966C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CC" w:rsidRDefault="00D966C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CC" w:rsidRDefault="00D966CC"/>
        </w:tc>
      </w:tr>
      <w:tr w:rsidR="00D966CC" w:rsidTr="00574CD9">
        <w:trPr>
          <w:trHeight w:hRule="exact" w:val="10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280645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 w:rsidRPr="00280645">
              <w:t>Повторение</w:t>
            </w:r>
            <w:proofErr w:type="spellEnd"/>
            <w:r w:rsidRPr="00280645">
              <w:t xml:space="preserve">. </w:t>
            </w:r>
            <w:proofErr w:type="spellStart"/>
            <w:r w:rsidRPr="00280645">
              <w:t>Нумерация</w:t>
            </w:r>
            <w:proofErr w:type="spellEnd"/>
            <w:r w:rsidRPr="00280645">
              <w:t xml:space="preserve"> </w:t>
            </w:r>
            <w:proofErr w:type="spellStart"/>
            <w:r w:rsidRPr="00280645">
              <w:t>чисел</w:t>
            </w:r>
            <w:proofErr w:type="spellEnd"/>
            <w:r w:rsidRPr="00280645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574CD9">
        <w:trPr>
          <w:trHeight w:hRule="exact" w:val="11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8F34B5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8F34B5">
              <w:rPr>
                <w:lang w:val="ru-RU"/>
              </w:rPr>
              <w:t>Порядок действий в числовых выражениях. Сложение и вычитание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574CD9">
        <w:trPr>
          <w:trHeight w:hRule="exact" w:val="1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8F34B5">
            <w:pPr>
              <w:autoSpaceDE w:val="0"/>
              <w:autoSpaceDN w:val="0"/>
              <w:spacing w:before="100" w:after="0" w:line="262" w:lineRule="auto"/>
              <w:ind w:left="72" w:right="432"/>
            </w:pPr>
            <w:proofErr w:type="spellStart"/>
            <w:r w:rsidRPr="008F34B5">
              <w:t>Нахождение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суммы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нескольких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слагаемых</w:t>
            </w:r>
            <w:proofErr w:type="spellEnd"/>
            <w:r w:rsidRPr="008F34B5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8F34B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F34B5">
              <w:rPr>
                <w:lang w:val="ru-RU"/>
              </w:rPr>
              <w:t>Алгоритм письменного вычитания трехзначных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8F34B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F34B5">
              <w:rPr>
                <w:lang w:val="ru-RU"/>
              </w:rPr>
              <w:t>Умножение трехзначного числа на однозначное.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8F34B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8F34B5">
              <w:t>Свойства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умножения</w:t>
            </w:r>
            <w:proofErr w:type="spellEnd"/>
            <w:r w:rsidRPr="008F34B5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574CD9">
        <w:trPr>
          <w:trHeight w:hRule="exact" w:val="10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8F34B5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8F34B5">
              <w:rPr>
                <w:lang w:val="ru-RU"/>
              </w:rPr>
              <w:t>Алгоритм письменного деления.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8F34B5">
        <w:trPr>
          <w:trHeight w:hRule="exact" w:val="9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8F34B5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8F34B5">
              <w:rPr>
                <w:lang w:val="ru-RU"/>
              </w:rPr>
              <w:t>Приемы письменного деления.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574CD9">
        <w:trPr>
          <w:trHeight w:hRule="exact" w:val="9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8F34B5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 w:rsidRPr="008F34B5">
              <w:t>Приемы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письменного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деления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вида</w:t>
            </w:r>
            <w:proofErr w:type="spellEnd"/>
            <w:r w:rsidRPr="008F34B5">
              <w:t xml:space="preserve"> 285:3, 128:4.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574CD9">
        <w:trPr>
          <w:trHeight w:hRule="exact" w:val="9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8F34B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8F34B5">
              <w:t>Приемы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письменного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деления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вида</w:t>
            </w:r>
            <w:proofErr w:type="spellEnd"/>
            <w:r w:rsidRPr="008F34B5">
              <w:t xml:space="preserve"> 324:3, 806:2.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574CD9">
        <w:trPr>
          <w:trHeight w:hRule="exact" w:val="10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8F34B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8F34B5">
              <w:t>Входной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тест</w:t>
            </w:r>
            <w:proofErr w:type="spellEnd"/>
            <w:r w:rsidRPr="008F34B5">
              <w:t>. №1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5A65BD" w:rsidRDefault="005A65B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D2F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8F34B5" w:rsidRDefault="008F34B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F34B5">
              <w:rPr>
                <w:lang w:val="ru-RU"/>
              </w:rPr>
              <w:t>Анализ работы.  Работа над ошибками.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574CD9">
        <w:trPr>
          <w:trHeight w:hRule="exact" w:val="12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8F34B5" w:rsidRDefault="008F34B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F34B5">
              <w:rPr>
                <w:lang w:val="ru-RU"/>
              </w:rPr>
              <w:t>Что узнали. Чему научились. Диаграммы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22.09.2022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8F34B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8F34B5">
              <w:t>Странички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для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любознательных</w:t>
            </w:r>
            <w:proofErr w:type="spellEnd"/>
            <w:r w:rsidRPr="008F34B5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966CC" w:rsidRDefault="00D966CC">
      <w:pPr>
        <w:autoSpaceDE w:val="0"/>
        <w:autoSpaceDN w:val="0"/>
        <w:spacing w:after="0" w:line="14" w:lineRule="exact"/>
      </w:pPr>
    </w:p>
    <w:p w:rsidR="00D966CC" w:rsidRDefault="00D966CC">
      <w:pPr>
        <w:sectPr w:rsidR="00D966CC">
          <w:pgSz w:w="11900" w:h="16840"/>
          <w:pgMar w:top="298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8F34B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F34B5">
              <w:rPr>
                <w:lang w:val="ru-RU"/>
              </w:rPr>
              <w:t>Класс единиц и класс тысяч.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D2F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DD2F58">
              <w:t>Практическая</w:t>
            </w:r>
            <w:proofErr w:type="spellEnd"/>
            <w:r w:rsidRPr="00DD2F58">
              <w:t xml:space="preserve"> </w:t>
            </w:r>
            <w:proofErr w:type="spellStart"/>
            <w:r w:rsidRPr="00DD2F58">
              <w:t>работа</w:t>
            </w:r>
            <w:proofErr w:type="spellEnd"/>
            <w:r w:rsidRPr="00DD2F58">
              <w:t>;</w:t>
            </w:r>
          </w:p>
        </w:tc>
      </w:tr>
      <w:tr w:rsidR="00D966CC" w:rsidTr="008F34B5">
        <w:trPr>
          <w:trHeight w:hRule="exact" w:val="8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8F34B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8F34B5">
              <w:rPr>
                <w:lang w:val="ru-RU"/>
              </w:rPr>
              <w:t>Чтение многозначных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8F34B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8F34B5">
              <w:t>Запись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многозначных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чисел</w:t>
            </w:r>
            <w:proofErr w:type="spellEnd"/>
            <w:r w:rsidRPr="008F34B5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8F34B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8F34B5">
              <w:t>Разрядные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слагаемые</w:t>
            </w:r>
            <w:proofErr w:type="spellEnd"/>
            <w:r w:rsidRPr="008F34B5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8F34B5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 w:rsidRPr="008F34B5">
              <w:t>Сравнение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чисел</w:t>
            </w:r>
            <w:proofErr w:type="spellEnd"/>
            <w:r w:rsidRPr="008F34B5"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8F34B5" w:rsidRDefault="008F34B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F34B5">
              <w:rPr>
                <w:lang w:val="ru-RU"/>
              </w:rPr>
              <w:t>Увеличение и уменьшение числа в 10, 100, 1000 раз.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E3D5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E3D52">
              <w:rPr>
                <w:lang w:val="ru-RU"/>
              </w:rPr>
              <w:t>Закрепление изученного.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E3D5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E3D52">
              <w:rPr>
                <w:lang w:val="ru-RU"/>
              </w:rPr>
              <w:t>Класс миллионов. Класс миллиардов.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9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E3D52" w:rsidRDefault="00FE3D5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E3D52">
              <w:rPr>
                <w:lang w:val="ru-RU"/>
              </w:rPr>
              <w:t>Что узнали. Чему научились. Странички для любознательных.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9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E3D52" w:rsidRDefault="00FE3D5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E3D52">
              <w:rPr>
                <w:lang w:val="ru-RU"/>
              </w:rPr>
              <w:t>Наши проекты. Что узнали. Чему научились.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12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E3D52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FE3D52">
              <w:rPr>
                <w:lang w:val="ru-RU"/>
              </w:rPr>
              <w:t xml:space="preserve">Контрольная работа №2 по теме «Числа, которые больше 1000. </w:t>
            </w:r>
            <w:proofErr w:type="spellStart"/>
            <w:r w:rsidRPr="00FE3D52">
              <w:t>Нумерация</w:t>
            </w:r>
            <w:proofErr w:type="spellEnd"/>
            <w:r w:rsidRPr="00FE3D52"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D2F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14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E3D5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E3D52">
              <w:rPr>
                <w:lang w:val="ru-RU"/>
              </w:rPr>
              <w:t>Анализ контрольной работы. Отработка вычислительных навыков на интерактивных тренажерах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D2F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DD2F58">
              <w:t>Практическая</w:t>
            </w:r>
            <w:proofErr w:type="spellEnd"/>
            <w:r w:rsidRPr="00DD2F58">
              <w:t xml:space="preserve"> </w:t>
            </w:r>
            <w:proofErr w:type="spellStart"/>
            <w:r w:rsidRPr="00DD2F58">
              <w:t>работа</w:t>
            </w:r>
            <w:proofErr w:type="spellEnd"/>
            <w:r w:rsidRPr="00DD2F58">
              <w:t>;</w:t>
            </w:r>
          </w:p>
        </w:tc>
      </w:tr>
      <w:tr w:rsidR="00D966C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52" w:rsidRDefault="00FE3D52" w:rsidP="00FE3D52">
            <w:pPr>
              <w:autoSpaceDE w:val="0"/>
              <w:autoSpaceDN w:val="0"/>
              <w:spacing w:before="72" w:after="0" w:line="230" w:lineRule="auto"/>
            </w:pPr>
            <w:proofErr w:type="spellStart"/>
            <w:r w:rsidRPr="00FE3D52">
              <w:t>Единицы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длины</w:t>
            </w:r>
            <w:proofErr w:type="spellEnd"/>
            <w:r w:rsidRPr="00FE3D52">
              <w:t xml:space="preserve">. </w:t>
            </w:r>
          </w:p>
          <w:p w:rsidR="00D966CC" w:rsidRDefault="00FE3D52" w:rsidP="00FE3D52">
            <w:pPr>
              <w:autoSpaceDE w:val="0"/>
              <w:autoSpaceDN w:val="0"/>
              <w:spacing w:before="72" w:after="0" w:line="230" w:lineRule="auto"/>
            </w:pPr>
            <w:proofErr w:type="spellStart"/>
            <w:r w:rsidRPr="00FE3D52">
              <w:t>Километр</w:t>
            </w:r>
            <w:proofErr w:type="spellEnd"/>
            <w:r w:rsidRPr="00FE3D52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E3D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FE3D52">
              <w:t>Единицы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длины</w:t>
            </w:r>
            <w:proofErr w:type="spellEnd"/>
            <w:r w:rsidRPr="00FE3D52">
              <w:t xml:space="preserve">. </w:t>
            </w:r>
            <w:proofErr w:type="spellStart"/>
            <w:r w:rsidRPr="00FE3D52">
              <w:t>Закрепление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изученного</w:t>
            </w:r>
            <w:proofErr w:type="spellEnd"/>
            <w:r w:rsidRPr="00FE3D52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E3D52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FE3D52">
              <w:rPr>
                <w:lang w:val="ru-RU"/>
              </w:rPr>
              <w:t>Единицы площади. Квадратный километр, квадратный миллиметр.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E3D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FE3D52">
              <w:t>Таблица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единиц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площади</w:t>
            </w:r>
            <w:proofErr w:type="spellEnd"/>
            <w:r w:rsidRPr="00FE3D52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E3D5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E3D52">
              <w:rPr>
                <w:lang w:val="ru-RU"/>
              </w:rPr>
              <w:t>Измерение площади с помощью палетки.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966CC" w:rsidRDefault="00D966CC">
      <w:pPr>
        <w:autoSpaceDE w:val="0"/>
        <w:autoSpaceDN w:val="0"/>
        <w:spacing w:after="0" w:line="14" w:lineRule="exact"/>
      </w:pPr>
    </w:p>
    <w:p w:rsidR="00D966CC" w:rsidRDefault="00D966CC">
      <w:pPr>
        <w:sectPr w:rsidR="00D966CC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E3D52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 w:rsidRPr="00FE3D52">
              <w:t>Единицы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массы</w:t>
            </w:r>
            <w:proofErr w:type="spellEnd"/>
            <w:r w:rsidRPr="00FE3D52">
              <w:t xml:space="preserve">. </w:t>
            </w:r>
            <w:proofErr w:type="spellStart"/>
            <w:r w:rsidRPr="00FE3D52">
              <w:t>Тонна</w:t>
            </w:r>
            <w:proofErr w:type="spellEnd"/>
            <w:r w:rsidRPr="00FE3D52">
              <w:t xml:space="preserve">, </w:t>
            </w:r>
            <w:proofErr w:type="spellStart"/>
            <w:r w:rsidRPr="00FE3D52">
              <w:t>центнер</w:t>
            </w:r>
            <w:proofErr w:type="spellEnd"/>
            <w:r w:rsidRPr="00FE3D52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8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E3D52" w:rsidRDefault="00FE3D5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E3D52">
              <w:rPr>
                <w:lang w:val="ru-RU"/>
              </w:rPr>
              <w:t>Единицы времени. Определение времени по часам.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16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E3D52">
            <w:pPr>
              <w:autoSpaceDE w:val="0"/>
              <w:autoSpaceDN w:val="0"/>
              <w:spacing w:before="98" w:after="0" w:line="262" w:lineRule="auto"/>
              <w:ind w:left="72" w:right="1008"/>
            </w:pPr>
            <w:r w:rsidRPr="00FE3D52">
              <w:rPr>
                <w:lang w:val="ru-RU"/>
              </w:rPr>
              <w:t xml:space="preserve">Определение начала, конца и продолжительности события. </w:t>
            </w:r>
            <w:proofErr w:type="spellStart"/>
            <w:r w:rsidRPr="00FE3D52">
              <w:t>Секунда</w:t>
            </w:r>
            <w:proofErr w:type="spellEnd"/>
            <w:r w:rsidRPr="00FE3D52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E3D5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 w:rsidRPr="00FE3D52">
              <w:t>Век</w:t>
            </w:r>
            <w:proofErr w:type="spellEnd"/>
            <w:r w:rsidRPr="00FE3D52">
              <w:t xml:space="preserve">. </w:t>
            </w:r>
            <w:proofErr w:type="spellStart"/>
            <w:r w:rsidRPr="00FE3D52">
              <w:t>Таблица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единиц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времени</w:t>
            </w:r>
            <w:proofErr w:type="spellEnd"/>
            <w:r w:rsidRPr="00FE3D52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8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E3D5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E3D52">
              <w:rPr>
                <w:lang w:val="ru-RU"/>
              </w:rPr>
              <w:t>Что узнали. Чему научились.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E3D52" w:rsidRDefault="00FE3D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E3D52">
              <w:rPr>
                <w:lang w:val="ru-RU"/>
              </w:rPr>
              <w:t>Контрольная работа №3 по теме « Величины».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D2F58" w:rsidP="00DD2F58">
            <w:pPr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E3D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FE3D52">
              <w:t>Анализ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контрольной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работы</w:t>
            </w:r>
            <w:proofErr w:type="spellEnd"/>
            <w:r w:rsidRPr="00FE3D52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E3D5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E3D52">
              <w:rPr>
                <w:lang w:val="ru-RU"/>
              </w:rPr>
              <w:t>Устные и письменные приемы вычислений.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E3D52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 w:rsidRPr="00FE3D52">
              <w:t>Нахождение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неизвестного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слагаемого</w:t>
            </w:r>
            <w:proofErr w:type="spellEnd"/>
            <w:r w:rsidRPr="00FE3D52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14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E3D5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E3D52">
              <w:rPr>
                <w:lang w:val="ru-RU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E3D52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 w:rsidRPr="00FE3D52">
              <w:t>Нахождение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нескольких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долей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целого</w:t>
            </w:r>
            <w:proofErr w:type="spellEnd"/>
            <w:r w:rsidRPr="00FE3D52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E3D5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E3D52">
              <w:rPr>
                <w:lang w:val="ru-RU"/>
              </w:rPr>
              <w:t>Решение задач и уравнений.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E3D52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 w:rsidRPr="00FE3D52">
              <w:t>Решение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задач</w:t>
            </w:r>
            <w:proofErr w:type="spellEnd"/>
            <w:r w:rsidRPr="00FE3D52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7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E3D5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E3D52">
              <w:rPr>
                <w:lang w:val="ru-RU"/>
              </w:rPr>
              <w:t>Сложение и вычитание величин.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14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E3D52" w:rsidRDefault="00FE3D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E3D52">
              <w:rPr>
                <w:lang w:val="ru-RU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E3D5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E3D52">
              <w:rPr>
                <w:lang w:val="ru-RU"/>
              </w:rPr>
              <w:t>Странички для любознательных. Задачи - расчёты.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D2F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DD2F58">
              <w:t>Практическая</w:t>
            </w:r>
            <w:proofErr w:type="spellEnd"/>
            <w:r w:rsidRPr="00DD2F58">
              <w:t xml:space="preserve"> </w:t>
            </w:r>
            <w:proofErr w:type="spellStart"/>
            <w:r w:rsidRPr="00DD2F58">
              <w:t>работа</w:t>
            </w:r>
            <w:proofErr w:type="spellEnd"/>
            <w:r w:rsidRPr="00DD2F58">
              <w:t>;</w:t>
            </w:r>
          </w:p>
        </w:tc>
      </w:tr>
    </w:tbl>
    <w:p w:rsidR="00D966CC" w:rsidRDefault="00D966CC">
      <w:pPr>
        <w:autoSpaceDE w:val="0"/>
        <w:autoSpaceDN w:val="0"/>
        <w:spacing w:after="0" w:line="14" w:lineRule="exact"/>
      </w:pPr>
    </w:p>
    <w:p w:rsidR="00D966CC" w:rsidRDefault="00D966CC">
      <w:pPr>
        <w:sectPr w:rsidR="00D966CC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CD9" w:rsidRDefault="00FE3D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FE3D52">
              <w:t>Что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узнали</w:t>
            </w:r>
            <w:proofErr w:type="spellEnd"/>
            <w:r w:rsidRPr="00FE3D52">
              <w:t xml:space="preserve">. </w:t>
            </w:r>
          </w:p>
          <w:p w:rsidR="00D966CC" w:rsidRDefault="00FE3D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FE3D52">
              <w:t>Чему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научились</w:t>
            </w:r>
            <w:proofErr w:type="spellEnd"/>
            <w:r w:rsidRPr="00FE3D52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15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E3D52" w:rsidRDefault="00FE3D5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E3D52">
              <w:rPr>
                <w:lang w:val="ru-RU"/>
              </w:rPr>
              <w:t>Контрольная работа №4 по теме «Сложение и вычитание многозначных чисел».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</w:t>
            </w:r>
            <w:r w:rsidR="00DD2F58">
              <w:rPr>
                <w:rFonts w:ascii="Times New Roman" w:eastAsia="Times New Roman" w:hAnsi="Times New Roman"/>
                <w:color w:val="000000"/>
                <w:sz w:val="24"/>
              </w:rPr>
              <w:t>онтрольна</w:t>
            </w:r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14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E3D52" w:rsidRDefault="00FE3D5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E3D52">
              <w:rPr>
                <w:lang w:val="ru-RU"/>
              </w:rPr>
              <w:t>Анализ контрольной работы. Закрепление умения решать задачи изученных видов</w:t>
            </w:r>
            <w:r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E3D5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FE3D52">
              <w:t>Умножение</w:t>
            </w:r>
            <w:proofErr w:type="spellEnd"/>
            <w:r w:rsidRPr="00FE3D52">
              <w:t xml:space="preserve"> и </w:t>
            </w:r>
            <w:proofErr w:type="spellStart"/>
            <w:r w:rsidRPr="00FE3D52">
              <w:t>его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свойства</w:t>
            </w:r>
            <w:proofErr w:type="spellEnd"/>
            <w:r w:rsidRPr="00FE3D52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12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E3D52" w:rsidRDefault="00FE3D5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E3D52">
              <w:rPr>
                <w:lang w:val="ru-RU"/>
              </w:rPr>
              <w:t>Письменные приёмы умножения многозначных чисел на однозначное.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E3D5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E3D52">
              <w:rPr>
                <w:lang w:val="ru-RU"/>
              </w:rPr>
              <w:t>Письменные приёмы умножения многозначных.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9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E3D52" w:rsidRDefault="00FE3D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E3D52">
              <w:rPr>
                <w:lang w:val="ru-RU"/>
              </w:rPr>
              <w:t>Умножение чисел, запись которых оканчивается нулями.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22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E3D52" w:rsidRDefault="00FE3D52" w:rsidP="00FE3D5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E3D52">
              <w:rPr>
                <w:lang w:val="ru-RU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E3D5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proofErr w:type="gramStart"/>
            <w:r w:rsidRPr="00FE3D52">
              <w:t>Деление</w:t>
            </w:r>
            <w:proofErr w:type="spellEnd"/>
            <w:r w:rsidRPr="00FE3D52">
              <w:t xml:space="preserve">  с</w:t>
            </w:r>
            <w:proofErr w:type="gramEnd"/>
            <w:r w:rsidRPr="00FE3D52">
              <w:t xml:space="preserve"> </w:t>
            </w:r>
            <w:proofErr w:type="spellStart"/>
            <w:r w:rsidRPr="00FE3D52">
              <w:t>числами</w:t>
            </w:r>
            <w:proofErr w:type="spellEnd"/>
            <w:r w:rsidRPr="00FE3D52">
              <w:t xml:space="preserve"> 0 и 1.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10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E3D5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E3D52">
              <w:rPr>
                <w:lang w:val="ru-RU"/>
              </w:rPr>
              <w:t>Письменные приемы деления.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E3D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FE3D52">
              <w:t>Письменные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приемы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деления</w:t>
            </w:r>
            <w:proofErr w:type="spellEnd"/>
            <w:r w:rsidRPr="00FE3D52">
              <w:t xml:space="preserve">. </w:t>
            </w:r>
            <w:proofErr w:type="spellStart"/>
            <w:r w:rsidRPr="00FE3D52">
              <w:t>Закрепление</w:t>
            </w:r>
            <w:proofErr w:type="spellEnd"/>
            <w:r w:rsidRPr="00FE3D52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14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E3D52" w:rsidRDefault="00FE3D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E3D52">
              <w:rPr>
                <w:lang w:val="ru-RU"/>
              </w:rPr>
              <w:t>Решение задач на  увеличение (уменьшение) числа в несколько раз, выраженных в косвенной форме.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FE3D5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E3D52">
              <w:rPr>
                <w:lang w:val="ru-RU"/>
              </w:rPr>
              <w:t>Закрепление изученного. Решение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1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E3D52" w:rsidRDefault="00FE3D5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E3D52">
              <w:rPr>
                <w:lang w:val="ru-RU"/>
              </w:rPr>
              <w:t>Письменные приемы деления. Решение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E3D52" w:rsidRDefault="00FE3D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E3D52">
              <w:rPr>
                <w:lang w:val="ru-RU"/>
              </w:rPr>
              <w:t>Решение задач. Закрепление изученного материала</w:t>
            </w:r>
            <w:r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18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FE3D5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E3D52">
              <w:rPr>
                <w:lang w:val="ru-RU"/>
              </w:rPr>
              <w:t>Что узнали. Чему научились. Виртуальные модели для лучшего понимания математической ситуации при решении задач</w:t>
            </w:r>
            <w:r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FE3D5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E3D52">
              <w:rPr>
                <w:lang w:val="ru-RU"/>
              </w:rPr>
              <w:t>Умножение и деление на однозначное число.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966CC" w:rsidRDefault="00D966CC">
      <w:pPr>
        <w:autoSpaceDE w:val="0"/>
        <w:autoSpaceDN w:val="0"/>
        <w:spacing w:after="0" w:line="14" w:lineRule="exact"/>
      </w:pPr>
    </w:p>
    <w:p w:rsidR="00D966CC" w:rsidRDefault="00D966CC">
      <w:pPr>
        <w:sectPr w:rsidR="00D966CC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966CC" w:rsidTr="00FE3D52">
        <w:trPr>
          <w:trHeight w:hRule="exact" w:val="21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E3D52" w:rsidRDefault="00FE3D52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FE3D52">
              <w:rPr>
                <w:lang w:val="ru-RU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1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E3D52" w:rsidRDefault="00FE3D52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FE3D52">
              <w:rPr>
                <w:lang w:val="ru-RU"/>
              </w:rPr>
              <w:t>Решение задач на движение с помощью записей в таблице.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E3D52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 w:rsidRPr="00FE3D52">
              <w:t>Решение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задач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на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движение</w:t>
            </w:r>
            <w:proofErr w:type="spellEnd"/>
            <w:r w:rsidRPr="00FE3D52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11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E3D52" w:rsidRDefault="00FE3D52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FE3D52">
              <w:rPr>
                <w:lang w:val="ru-RU"/>
              </w:rPr>
              <w:t>Решение задач на движение. Закрепление.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E3D52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 w:rsidRPr="00FE3D52">
              <w:t>Странички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для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любознательных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E3D5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 w:rsidRPr="00FE3D52">
              <w:t>Умножение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числа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на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произведение</w:t>
            </w:r>
            <w:proofErr w:type="spellEnd"/>
            <w:r w:rsidRPr="00FE3D52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0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10F2F">
              <w:rPr>
                <w:lang w:val="ru-RU"/>
              </w:rPr>
              <w:t>Письменное умножение на числа оканчивающиеся нулями.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10F2F">
              <w:rPr>
                <w:lang w:val="ru-RU"/>
              </w:rPr>
              <w:t>Письменное умножение на числа оканчивающиеся нулями. Закрепление.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10F2F">
              <w:rPr>
                <w:lang w:val="ru-RU"/>
              </w:rPr>
              <w:t>Письменное умножение двух чисел, оканчивающихся нулями.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10F2F">
              <w:rPr>
                <w:lang w:val="ru-RU"/>
              </w:rPr>
              <w:t>Решение задач на встречное движение.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10F2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D10F2F">
              <w:t>Перестановка</w:t>
            </w:r>
            <w:proofErr w:type="spellEnd"/>
            <w:r w:rsidRPr="00D10F2F">
              <w:t xml:space="preserve"> и </w:t>
            </w:r>
            <w:proofErr w:type="spellStart"/>
            <w:r w:rsidRPr="00D10F2F">
              <w:t>группировка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множителей</w:t>
            </w:r>
            <w:proofErr w:type="spellEnd"/>
            <w:r w:rsidRPr="00D10F2F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10F2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D10F2F">
              <w:t>Что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узнали</w:t>
            </w:r>
            <w:proofErr w:type="spellEnd"/>
            <w:r w:rsidRPr="00D10F2F">
              <w:t xml:space="preserve">. </w:t>
            </w:r>
            <w:proofErr w:type="spellStart"/>
            <w:r w:rsidRPr="00D10F2F">
              <w:t>Чему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научились</w:t>
            </w:r>
            <w:proofErr w:type="spellEnd"/>
            <w:r w:rsidRPr="00D10F2F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1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10F2F">
              <w:rPr>
                <w:lang w:val="ru-RU"/>
              </w:rPr>
              <w:t>Контрольная работа №5 по теме «Умножение и деление».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D10F2F" w:rsidRDefault="00D10F2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10F2F">
              <w:rPr>
                <w:lang w:val="ru-RU"/>
              </w:rPr>
              <w:t>Анализ контрольной работы. Закрепление изученного.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4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D10F2F" w:rsidRDefault="00D10F2F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D10F2F">
              <w:rPr>
                <w:lang w:val="ru-RU"/>
              </w:rPr>
              <w:t>Деление числа на произведение разными способами.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10F2F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 w:rsidRPr="00D10F2F">
              <w:t>Деление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числа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на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произведение</w:t>
            </w:r>
            <w:proofErr w:type="spellEnd"/>
            <w:r w:rsidRPr="00D10F2F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966CC" w:rsidRDefault="00D966CC">
      <w:pPr>
        <w:autoSpaceDE w:val="0"/>
        <w:autoSpaceDN w:val="0"/>
        <w:spacing w:after="0" w:line="14" w:lineRule="exact"/>
      </w:pPr>
    </w:p>
    <w:p w:rsidR="00D966CC" w:rsidRDefault="00D966CC">
      <w:pPr>
        <w:sectPr w:rsidR="00D966CC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10F2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 w:rsidRPr="00D10F2F">
              <w:t>Деление</w:t>
            </w:r>
            <w:proofErr w:type="spellEnd"/>
            <w:r w:rsidRPr="00D10F2F">
              <w:t xml:space="preserve"> с </w:t>
            </w:r>
            <w:proofErr w:type="spellStart"/>
            <w:r w:rsidRPr="00D10F2F">
              <w:t>остатком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на</w:t>
            </w:r>
            <w:proofErr w:type="spellEnd"/>
            <w:r w:rsidRPr="00D10F2F">
              <w:t xml:space="preserve"> 10, 100, 1000.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3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D10F2F" w:rsidRDefault="00D10F2F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D10F2F">
              <w:rPr>
                <w:lang w:val="ru-RU"/>
              </w:rPr>
              <w:t>Решение задач</w:t>
            </w:r>
            <w:proofErr w:type="gramStart"/>
            <w:r w:rsidRPr="00D10F2F">
              <w:rPr>
                <w:lang w:val="ru-RU"/>
              </w:rPr>
              <w:t xml:space="preserve"> ,</w:t>
            </w:r>
            <w:proofErr w:type="gramEnd"/>
            <w:r w:rsidRPr="00D10F2F">
              <w:rPr>
                <w:lang w:val="ru-RU"/>
              </w:rPr>
              <w:t xml:space="preserve"> составление задач, обратных данной.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1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10F2F">
              <w:rPr>
                <w:lang w:val="ru-RU"/>
              </w:rPr>
              <w:t>Письменное деление на числа, оканчивающихся нулями.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10F2F">
              <w:rPr>
                <w:lang w:val="ru-RU"/>
              </w:rPr>
              <w:t>Письменное деление вида 3240:60.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10F2F">
              <w:rPr>
                <w:lang w:val="ru-RU"/>
              </w:rPr>
              <w:t>Письменное деление вида 49800:600.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0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10F2F">
              <w:rPr>
                <w:lang w:val="ru-RU"/>
              </w:rPr>
              <w:t>Письменное деление на числа, оканчивающихся нулями. Закрепление</w:t>
            </w:r>
            <w:r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10F2F">
              <w:rPr>
                <w:lang w:val="ru-RU"/>
              </w:rPr>
              <w:t>Решение задач на движение в противоположные стороны.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10F2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D10F2F">
              <w:t>Закрепление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изученного</w:t>
            </w:r>
            <w:proofErr w:type="spellEnd"/>
            <w:r w:rsidRPr="00D10F2F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0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10F2F">
              <w:rPr>
                <w:lang w:val="ru-RU"/>
              </w:rPr>
              <w:t>Что узнали. Чему научились.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10F2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D10F2F">
              <w:t>Практическая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работа</w:t>
            </w:r>
            <w:proofErr w:type="spellEnd"/>
            <w:r w:rsidRPr="00D10F2F">
              <w:t>;</w:t>
            </w:r>
          </w:p>
        </w:tc>
      </w:tr>
      <w:tr w:rsidR="00D966CC" w:rsidTr="00D10F2F">
        <w:trPr>
          <w:trHeight w:hRule="exact" w:val="12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D10F2F" w:rsidRDefault="00D10F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10F2F">
              <w:rPr>
                <w:lang w:val="ru-RU"/>
              </w:rPr>
              <w:t>Контрольная работа №6 по теме «Умножение и деление на числа, оканчивающихся нулями».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D10F2F" w:rsidRDefault="00D10F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D10F2F" w:rsidRDefault="00D10F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10F2F">
              <w:rPr>
                <w:lang w:val="ru-RU"/>
              </w:rPr>
              <w:t>Анализ контрольной работы. Наши проекты.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10F2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 w:rsidRPr="00D10F2F">
              <w:t>Умножение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числа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на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сумму</w:t>
            </w:r>
            <w:proofErr w:type="spellEnd"/>
            <w:r w:rsidRPr="00D10F2F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10F2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 w:rsidRPr="00D10F2F">
              <w:t>Умножение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числа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на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сумму</w:t>
            </w:r>
            <w:proofErr w:type="spellEnd"/>
            <w:r w:rsidRPr="00D10F2F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10F2F">
              <w:rPr>
                <w:lang w:val="ru-RU"/>
              </w:rPr>
              <w:t>Письменное умножение на двузначное число по алгоритму.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10F2F">
              <w:rPr>
                <w:lang w:val="ru-RU"/>
              </w:rPr>
              <w:t>Письменное умножение на двузначное число.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10F2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D10F2F">
              <w:t>Решение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задач</w:t>
            </w:r>
            <w:proofErr w:type="spellEnd"/>
            <w:r w:rsidRPr="00D10F2F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10.03.2023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lang w:val="ru-RU"/>
              </w:rPr>
              <w:t>Решение задач и примеров.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966CC" w:rsidRDefault="00D966CC">
      <w:pPr>
        <w:autoSpaceDE w:val="0"/>
        <w:autoSpaceDN w:val="0"/>
        <w:spacing w:after="0" w:line="14" w:lineRule="exact"/>
      </w:pPr>
    </w:p>
    <w:p w:rsidR="00D966CC" w:rsidRDefault="00D966CC">
      <w:pPr>
        <w:sectPr w:rsidR="00D966CC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10F2F">
              <w:rPr>
                <w:lang w:val="ru-RU"/>
              </w:rPr>
              <w:t>Письменное умножение на трехзначное число.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0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10F2F">
              <w:rPr>
                <w:lang w:val="ru-RU"/>
              </w:rPr>
              <w:t>Письменное умножение на трехзначное число с нулями.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10F2F">
              <w:rPr>
                <w:lang w:val="ru-RU"/>
              </w:rPr>
              <w:t>Закрепление изученного.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5A65BD">
        <w:trPr>
          <w:trHeight w:hRule="exact" w:val="7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D10F2F">
              <w:rPr>
                <w:lang w:val="ru-RU"/>
              </w:rPr>
              <w:t>Решение примеров изученных видов.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D2F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DD2F58">
              <w:t>Практическая</w:t>
            </w:r>
            <w:proofErr w:type="spellEnd"/>
            <w:r w:rsidRPr="00DD2F58">
              <w:t xml:space="preserve"> </w:t>
            </w:r>
            <w:proofErr w:type="spellStart"/>
            <w:r w:rsidRPr="00DD2F58">
              <w:t>работа</w:t>
            </w:r>
            <w:proofErr w:type="spellEnd"/>
            <w:r w:rsidRPr="00DD2F58">
              <w:t>;</w:t>
            </w:r>
          </w:p>
        </w:tc>
      </w:tr>
      <w:tr w:rsidR="00D966CC" w:rsidTr="005A65BD">
        <w:trPr>
          <w:trHeight w:hRule="exact" w:val="699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100" w:after="0" w:line="271" w:lineRule="auto"/>
              <w:ind w:left="576" w:right="144" w:hanging="576"/>
              <w:rPr>
                <w:lang w:val="ru-RU"/>
              </w:rPr>
            </w:pPr>
            <w:r w:rsidRPr="00D10F2F">
              <w:rPr>
                <w:lang w:val="ru-RU"/>
              </w:rPr>
              <w:t>Что узнали. Чему научились.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2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10F2F">
              <w:rPr>
                <w:lang w:val="ru-RU"/>
              </w:rPr>
              <w:t>Контрольная работа №7 по теме «Умножение на двузначное и трёхзначное число».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D2F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proofErr w:type="spellStart"/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10F2F">
              <w:rPr>
                <w:lang w:val="ru-RU"/>
              </w:rPr>
              <w:t>Анализ контрольной работы.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10F2F">
              <w:rPr>
                <w:lang w:val="ru-RU"/>
              </w:rPr>
              <w:t>Письменное деление на двузначное число.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0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10F2F">
              <w:rPr>
                <w:lang w:val="ru-RU"/>
              </w:rPr>
              <w:t>Письменное деление на двузначное число с остатком.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1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10F2F">
              <w:rPr>
                <w:lang w:val="ru-RU"/>
              </w:rPr>
              <w:t>Алгоритм письменного деления на двузначное число.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10F2F">
              <w:rPr>
                <w:lang w:val="ru-RU"/>
              </w:rPr>
              <w:t>Письменное деление на двузначное число.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D10F2F" w:rsidRDefault="00D10F2F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10F2F">
              <w:rPr>
                <w:lang w:val="ru-RU"/>
              </w:rPr>
              <w:t>Письменное деление на двузначное число по плану.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10F2F">
            <w:pPr>
              <w:autoSpaceDE w:val="0"/>
              <w:autoSpaceDN w:val="0"/>
              <w:spacing w:before="100" w:after="0" w:line="230" w:lineRule="auto"/>
            </w:pPr>
            <w:proofErr w:type="spellStart"/>
            <w:r w:rsidRPr="00D10F2F">
              <w:t>Закрепление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изученного</w:t>
            </w:r>
            <w:proofErr w:type="spellEnd"/>
            <w:r w:rsidRPr="00D10F2F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10F2F">
              <w:rPr>
                <w:lang w:val="ru-RU"/>
              </w:rPr>
              <w:t>Закрепление изученного.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0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 w:rsidP="00D10F2F">
            <w:pPr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10F2F">
              <w:rPr>
                <w:lang w:val="ru-RU"/>
              </w:rPr>
              <w:t>Письменное деление на двузначное число. Закрепление.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10F2F">
            <w:pPr>
              <w:autoSpaceDE w:val="0"/>
              <w:autoSpaceDN w:val="0"/>
              <w:spacing w:before="98" w:after="0" w:line="230" w:lineRule="auto"/>
              <w:ind w:left="72"/>
            </w:pPr>
            <w:r w:rsidRPr="00D10F2F">
              <w:rPr>
                <w:lang w:val="ru-RU"/>
              </w:rPr>
              <w:t xml:space="preserve">Письменное деление на двузначное число. </w:t>
            </w:r>
            <w:proofErr w:type="spellStart"/>
            <w:r w:rsidRPr="00D10F2F">
              <w:t>Решение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задач</w:t>
            </w:r>
            <w:proofErr w:type="spellEnd"/>
            <w:r w:rsidRPr="00D10F2F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10F2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D10F2F">
              <w:t>Что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узнали</w:t>
            </w:r>
            <w:proofErr w:type="spellEnd"/>
            <w:r w:rsidRPr="00D10F2F">
              <w:t xml:space="preserve">. </w:t>
            </w:r>
            <w:proofErr w:type="spellStart"/>
            <w:r w:rsidRPr="00D10F2F">
              <w:t>Чему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научились</w:t>
            </w:r>
            <w:proofErr w:type="spellEnd"/>
            <w:r w:rsidRPr="00D10F2F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0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115.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10F2F">
              <w:rPr>
                <w:lang w:val="ru-RU"/>
              </w:rPr>
              <w:t>Закрепление изученного. Странички для любознательных.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966CC" w:rsidRDefault="00D966CC">
      <w:pPr>
        <w:autoSpaceDE w:val="0"/>
        <w:autoSpaceDN w:val="0"/>
        <w:spacing w:after="0" w:line="14" w:lineRule="exact"/>
      </w:pPr>
    </w:p>
    <w:p w:rsidR="00D966CC" w:rsidRDefault="00D966CC">
      <w:pPr>
        <w:sectPr w:rsidR="00D966CC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966C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D10F2F" w:rsidRDefault="00D10F2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D10F2F">
              <w:rPr>
                <w:lang w:val="ru-RU"/>
              </w:rPr>
              <w:t>Контрольная работа № 8 по теме «Деление на двузначное число».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8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10F2F">
              <w:rPr>
                <w:lang w:val="ru-RU"/>
              </w:rPr>
              <w:t>Анализ контрольной работы. Выполнять алгоритмы, в том числе математические, с помощью компьютерного исполнителя</w:t>
            </w:r>
            <w:r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D10F2F" w:rsidRDefault="00D10F2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10F2F">
              <w:rPr>
                <w:lang w:val="ru-RU"/>
              </w:rPr>
              <w:t>Письменное деление на трехзначное число.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D10F2F" w:rsidRDefault="00D10F2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10F2F">
              <w:rPr>
                <w:lang w:val="ru-RU"/>
              </w:rPr>
              <w:t>Письменное деление на трехзначное число.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10F2F">
            <w:pPr>
              <w:autoSpaceDE w:val="0"/>
              <w:autoSpaceDN w:val="0"/>
              <w:spacing w:before="100" w:after="0" w:line="230" w:lineRule="auto"/>
            </w:pPr>
            <w:proofErr w:type="spellStart"/>
            <w:r w:rsidRPr="00D10F2F">
              <w:t>Закрепление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изученного</w:t>
            </w:r>
            <w:proofErr w:type="spellEnd"/>
            <w:r w:rsidRPr="00D10F2F"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0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D10F2F" w:rsidRDefault="00D10F2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10F2F">
              <w:rPr>
                <w:lang w:val="ru-RU"/>
              </w:rPr>
              <w:t>Письменное деление на трехзначное число с остатком.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10F2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 w:rsidRPr="00D10F2F">
              <w:rPr>
                <w:lang w:val="ru-RU"/>
              </w:rPr>
              <w:t xml:space="preserve">Письменное деление на трехзначное число. </w:t>
            </w:r>
            <w:proofErr w:type="spellStart"/>
            <w:r w:rsidRPr="00D10F2F">
              <w:t>Закрепление</w:t>
            </w:r>
            <w:proofErr w:type="spellEnd"/>
            <w:r w:rsidRPr="00D10F2F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D2F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DD2F58">
              <w:t>Практическая</w:t>
            </w:r>
            <w:proofErr w:type="spellEnd"/>
            <w:r w:rsidRPr="00DD2F58">
              <w:t xml:space="preserve"> </w:t>
            </w:r>
            <w:proofErr w:type="spellStart"/>
            <w:r w:rsidRPr="00DD2F58">
              <w:t>работа</w:t>
            </w:r>
            <w:proofErr w:type="spellEnd"/>
            <w:r w:rsidRPr="00DD2F58">
              <w:t>;</w:t>
            </w:r>
          </w:p>
        </w:tc>
      </w:tr>
      <w:tr w:rsidR="00D966CC" w:rsidTr="00483290">
        <w:trPr>
          <w:trHeight w:hRule="exact"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D10F2F">
              <w:rPr>
                <w:lang w:val="ru-RU"/>
              </w:rPr>
              <w:t>Что узнали. Чему научились.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483290">
            <w:pPr>
              <w:autoSpaceDE w:val="0"/>
              <w:autoSpaceDN w:val="0"/>
              <w:spacing w:before="98" w:after="0" w:line="230" w:lineRule="auto"/>
            </w:pPr>
            <w:proofErr w:type="spellStart"/>
            <w:r w:rsidRPr="00483290">
              <w:t>Закрепление</w:t>
            </w:r>
            <w:proofErr w:type="spellEnd"/>
            <w:r w:rsidRPr="00483290">
              <w:t xml:space="preserve"> </w:t>
            </w:r>
            <w:proofErr w:type="spellStart"/>
            <w:r w:rsidRPr="00483290">
              <w:t>изученного</w:t>
            </w:r>
            <w:proofErr w:type="spellEnd"/>
            <w:r w:rsidRPr="00483290">
              <w:t xml:space="preserve"> </w:t>
            </w:r>
            <w:proofErr w:type="spellStart"/>
            <w:r w:rsidRPr="00483290">
              <w:t>материала</w:t>
            </w:r>
            <w:proofErr w:type="spellEnd"/>
            <w:r w:rsidRPr="00483290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483290" w:rsidRDefault="00483290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483290">
              <w:t>ВПР</w:t>
            </w:r>
            <w:r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D2F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48329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483290">
              <w:t>Итоговое</w:t>
            </w:r>
            <w:proofErr w:type="spellEnd"/>
            <w:r w:rsidRPr="00483290">
              <w:t xml:space="preserve"> </w:t>
            </w:r>
            <w:proofErr w:type="spellStart"/>
            <w:r w:rsidRPr="00483290">
              <w:t>повторение</w:t>
            </w:r>
            <w:proofErr w:type="spellEnd"/>
            <w:r w:rsidRPr="00483290">
              <w:t xml:space="preserve">. </w:t>
            </w:r>
            <w:proofErr w:type="spellStart"/>
            <w:r w:rsidRPr="00483290">
              <w:t>Нумерация</w:t>
            </w:r>
            <w:proofErr w:type="spellEnd"/>
            <w:r w:rsidRPr="00483290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48329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proofErr w:type="spellStart"/>
            <w:r w:rsidRPr="00483290">
              <w:t>Выражения</w:t>
            </w:r>
            <w:proofErr w:type="spellEnd"/>
            <w:r w:rsidRPr="00483290">
              <w:t xml:space="preserve"> и </w:t>
            </w:r>
            <w:proofErr w:type="spellStart"/>
            <w:r w:rsidRPr="00483290">
              <w:t>уравнение</w:t>
            </w:r>
            <w:proofErr w:type="spellEnd"/>
            <w:r w:rsidRPr="00483290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483290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</w:pPr>
            <w:proofErr w:type="spellStart"/>
            <w:r w:rsidRPr="00483290">
              <w:t>Промежуточная</w:t>
            </w:r>
            <w:proofErr w:type="spellEnd"/>
            <w:r w:rsidRPr="00483290">
              <w:t xml:space="preserve"> </w:t>
            </w:r>
            <w:proofErr w:type="spellStart"/>
            <w:r w:rsidRPr="00483290">
              <w:t>аттестация</w:t>
            </w:r>
            <w:proofErr w:type="spellEnd"/>
            <w:r w:rsidRPr="00483290">
              <w:t xml:space="preserve">. </w:t>
            </w:r>
            <w:proofErr w:type="spellStart"/>
            <w:r w:rsidRPr="00483290">
              <w:t>Тест</w:t>
            </w:r>
            <w:proofErr w:type="spellEnd"/>
            <w:r w:rsidRPr="00483290">
              <w:t>. №9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D2F58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proofErr w:type="spellStart"/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483290">
        <w:trPr>
          <w:trHeight w:hRule="exact" w:val="11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483290" w:rsidRDefault="0048329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83290">
              <w:rPr>
                <w:lang w:val="ru-RU"/>
              </w:rPr>
              <w:t>Арифметические действия: сложение и вычитание, умножение и деление.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48329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proofErr w:type="spellStart"/>
            <w:r w:rsidRPr="00483290">
              <w:t>Порядок</w:t>
            </w:r>
            <w:proofErr w:type="spellEnd"/>
            <w:r w:rsidRPr="00483290">
              <w:t xml:space="preserve"> </w:t>
            </w:r>
            <w:proofErr w:type="spellStart"/>
            <w:r w:rsidRPr="00483290">
              <w:t>выполнения</w:t>
            </w:r>
            <w:proofErr w:type="spellEnd"/>
            <w:r w:rsidRPr="00483290">
              <w:t xml:space="preserve"> </w:t>
            </w:r>
            <w:proofErr w:type="spellStart"/>
            <w:r w:rsidRPr="00483290">
              <w:t>действий</w:t>
            </w:r>
            <w:proofErr w:type="spellEnd"/>
            <w:r w:rsidRPr="00483290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483290">
        <w:trPr>
          <w:trHeight w:hRule="exact" w:val="14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131.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483290" w:rsidRDefault="0048329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83290">
              <w:rPr>
                <w:lang w:val="ru-RU"/>
              </w:rPr>
              <w:t>Величины. Соблюдение безопасных приёмов при работе на компьютере; бережное отношение к техническим устройствам</w:t>
            </w:r>
            <w:r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483290">
        <w:trPr>
          <w:trHeight w:hRule="exact" w:val="18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483290" w:rsidRDefault="0048329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483290">
              <w:rPr>
                <w:lang w:val="ru-RU"/>
              </w:rPr>
              <w:t>Геометрические фигуры. Включение и выключение компьютера и подключаемых к нему устройств.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483290">
        <w:trPr>
          <w:trHeight w:hRule="exact" w:val="15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483290" w:rsidRDefault="0048329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483290">
              <w:rPr>
                <w:lang w:val="ru-RU"/>
              </w:rPr>
              <w:t>Задачи. Ввод информации в компьютер с помощью фотокамеры.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966CC" w:rsidRDefault="00D966CC">
      <w:pPr>
        <w:autoSpaceDE w:val="0"/>
        <w:autoSpaceDN w:val="0"/>
        <w:spacing w:after="0" w:line="14" w:lineRule="exact"/>
      </w:pPr>
    </w:p>
    <w:p w:rsidR="00D966CC" w:rsidRDefault="00D966CC">
      <w:pPr>
        <w:sectPr w:rsidR="00D966CC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483290" w:rsidRDefault="00483290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483290">
              <w:rPr>
                <w:lang w:val="ru-RU"/>
              </w:rPr>
              <w:t xml:space="preserve">Сменные носители </w:t>
            </w:r>
            <w:proofErr w:type="spellStart"/>
            <w:r w:rsidRPr="00483290">
              <w:rPr>
                <w:lang w:val="ru-RU"/>
              </w:rPr>
              <w:t>флеш-карта</w:t>
            </w:r>
            <w:proofErr w:type="spellEnd"/>
            <w:r w:rsidRPr="00483290">
              <w:rPr>
                <w:lang w:val="ru-RU"/>
              </w:rPr>
              <w:t xml:space="preserve">, </w:t>
            </w:r>
            <w:r w:rsidRPr="00483290">
              <w:t>CD</w:t>
            </w:r>
            <w:r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483290">
            <w:pPr>
              <w:autoSpaceDE w:val="0"/>
              <w:autoSpaceDN w:val="0"/>
              <w:spacing w:before="98" w:after="0" w:line="230" w:lineRule="auto"/>
            </w:pPr>
            <w:proofErr w:type="spellStart"/>
            <w:r w:rsidRPr="00483290">
              <w:t>Создание</w:t>
            </w:r>
            <w:proofErr w:type="spellEnd"/>
            <w:r w:rsidRPr="00483290">
              <w:t xml:space="preserve"> </w:t>
            </w:r>
            <w:proofErr w:type="spellStart"/>
            <w:r w:rsidRPr="00483290">
              <w:t>презентации</w:t>
            </w:r>
            <w:proofErr w:type="spellEnd"/>
            <w:r w:rsidRPr="00483290">
              <w:t xml:space="preserve"> </w:t>
            </w:r>
            <w:proofErr w:type="spellStart"/>
            <w:r w:rsidRPr="00483290">
              <w:t>на</w:t>
            </w:r>
            <w:proofErr w:type="spellEnd"/>
            <w:r w:rsidRPr="00483290">
              <w:t xml:space="preserve"> </w:t>
            </w:r>
            <w:proofErr w:type="spellStart"/>
            <w:r w:rsidRPr="00483290">
              <w:t>компьютере</w:t>
            </w:r>
            <w:proofErr w:type="spellEnd"/>
            <w:r w:rsidRPr="00483290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483290" w:rsidRDefault="00483290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483290">
              <w:rPr>
                <w:lang w:val="ru-RU"/>
              </w:rPr>
              <w:t>Обобщающий урок. Игра «В поисках клада».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10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FA1F6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029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</w:t>
            </w:r>
          </w:p>
        </w:tc>
      </w:tr>
    </w:tbl>
    <w:p w:rsidR="00D966CC" w:rsidRDefault="00D966CC">
      <w:pPr>
        <w:autoSpaceDE w:val="0"/>
        <w:autoSpaceDN w:val="0"/>
        <w:spacing w:after="0" w:line="14" w:lineRule="exact"/>
      </w:pPr>
    </w:p>
    <w:p w:rsidR="00D966CC" w:rsidRDefault="00D966CC">
      <w:pPr>
        <w:sectPr w:rsidR="00D966C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78" w:line="220" w:lineRule="exact"/>
      </w:pPr>
    </w:p>
    <w:p w:rsidR="00D966CC" w:rsidRPr="00F02995" w:rsidRDefault="00FA1F68">
      <w:pPr>
        <w:autoSpaceDE w:val="0"/>
        <w:autoSpaceDN w:val="0"/>
        <w:spacing w:after="0" w:line="230" w:lineRule="auto"/>
        <w:rPr>
          <w:lang w:val="ru-RU"/>
        </w:rPr>
      </w:pPr>
      <w:r w:rsidRPr="00F029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D966CC" w:rsidRPr="00F02995" w:rsidRDefault="00FA1F68">
      <w:pPr>
        <w:autoSpaceDE w:val="0"/>
        <w:autoSpaceDN w:val="0"/>
        <w:spacing w:before="346" w:after="0" w:line="230" w:lineRule="auto"/>
        <w:rPr>
          <w:lang w:val="ru-RU"/>
        </w:rPr>
      </w:pPr>
      <w:r w:rsidRPr="00F02995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D966CC" w:rsidRPr="00F02995" w:rsidRDefault="00FA1F68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F02995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4 класс /Моро М.И., </w:t>
      </w:r>
      <w:proofErr w:type="spellStart"/>
      <w:r w:rsidRPr="00F02995">
        <w:rPr>
          <w:rFonts w:ascii="Times New Roman" w:eastAsia="Times New Roman" w:hAnsi="Times New Roman"/>
          <w:color w:val="000000"/>
          <w:sz w:val="24"/>
          <w:lang w:val="ru-RU"/>
        </w:rPr>
        <w:t>Бантова</w:t>
      </w:r>
      <w:proofErr w:type="spellEnd"/>
      <w:r w:rsidRPr="00F02995">
        <w:rPr>
          <w:rFonts w:ascii="Times New Roman" w:eastAsia="Times New Roman" w:hAnsi="Times New Roman"/>
          <w:color w:val="000000"/>
          <w:sz w:val="24"/>
          <w:lang w:val="ru-RU"/>
        </w:rPr>
        <w:t xml:space="preserve"> М.А., </w:t>
      </w:r>
      <w:proofErr w:type="spellStart"/>
      <w:r w:rsidRPr="00F02995">
        <w:rPr>
          <w:rFonts w:ascii="Times New Roman" w:eastAsia="Times New Roman" w:hAnsi="Times New Roman"/>
          <w:color w:val="000000"/>
          <w:sz w:val="24"/>
          <w:lang w:val="ru-RU"/>
        </w:rPr>
        <w:t>Бельтюкова</w:t>
      </w:r>
      <w:proofErr w:type="spellEnd"/>
      <w:r w:rsidRPr="00F02995">
        <w:rPr>
          <w:rFonts w:ascii="Times New Roman" w:eastAsia="Times New Roman" w:hAnsi="Times New Roman"/>
          <w:color w:val="000000"/>
          <w:sz w:val="24"/>
          <w:lang w:val="ru-RU"/>
        </w:rPr>
        <w:t xml:space="preserve"> Г.В. и другие, Акционерное общество «Издательство «Просвещение»; </w:t>
      </w:r>
      <w:r w:rsidRPr="00F02995">
        <w:rPr>
          <w:lang w:val="ru-RU"/>
        </w:rPr>
        <w:br/>
      </w:r>
    </w:p>
    <w:p w:rsidR="00D966CC" w:rsidRPr="00F02995" w:rsidRDefault="00FA1F68">
      <w:pPr>
        <w:autoSpaceDE w:val="0"/>
        <w:autoSpaceDN w:val="0"/>
        <w:spacing w:before="262" w:after="0" w:line="230" w:lineRule="auto"/>
        <w:rPr>
          <w:lang w:val="ru-RU"/>
        </w:rPr>
      </w:pPr>
      <w:r w:rsidRPr="00F0299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966CC" w:rsidRPr="00F02995" w:rsidRDefault="00FA1F68">
      <w:pPr>
        <w:autoSpaceDE w:val="0"/>
        <w:autoSpaceDN w:val="0"/>
        <w:spacing w:before="166" w:after="0" w:line="271" w:lineRule="auto"/>
        <w:ind w:right="8064"/>
        <w:rPr>
          <w:lang w:val="ru-RU"/>
        </w:rPr>
      </w:pPr>
      <w:r w:rsidRPr="00F02995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 </w:t>
      </w:r>
      <w:r w:rsidRPr="00F02995">
        <w:rPr>
          <w:lang w:val="ru-RU"/>
        </w:rPr>
        <w:br/>
      </w:r>
      <w:r w:rsidRPr="00F02995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Методические пособия </w:t>
      </w:r>
      <w:r w:rsidRPr="00F02995">
        <w:rPr>
          <w:lang w:val="ru-RU"/>
        </w:rPr>
        <w:br/>
      </w:r>
      <w:r w:rsidRPr="00F02995">
        <w:rPr>
          <w:rFonts w:ascii="Times New Roman" w:eastAsia="Times New Roman" w:hAnsi="Times New Roman"/>
          <w:color w:val="000000"/>
          <w:sz w:val="24"/>
          <w:lang w:val="ru-RU"/>
        </w:rPr>
        <w:t>Таблицы</w:t>
      </w:r>
    </w:p>
    <w:p w:rsidR="00D966CC" w:rsidRPr="00F02995" w:rsidRDefault="00FA1F68">
      <w:pPr>
        <w:autoSpaceDE w:val="0"/>
        <w:autoSpaceDN w:val="0"/>
        <w:spacing w:before="264" w:after="0" w:line="230" w:lineRule="auto"/>
        <w:rPr>
          <w:lang w:val="ru-RU"/>
        </w:rPr>
      </w:pPr>
      <w:r w:rsidRPr="00F0299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966CC" w:rsidRDefault="00FA1F68">
      <w:pPr>
        <w:autoSpaceDE w:val="0"/>
        <w:autoSpaceDN w:val="0"/>
        <w:spacing w:before="166" w:after="0" w:line="262" w:lineRule="auto"/>
        <w:ind w:right="8784"/>
      </w:pPr>
      <w:r>
        <w:rPr>
          <w:rFonts w:ascii="Times New Roman" w:eastAsia="Times New Roman" w:hAnsi="Times New Roman"/>
          <w:color w:val="000000"/>
          <w:sz w:val="24"/>
        </w:rPr>
        <w:t xml:space="preserve">https://uchi.ru/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hats://nsportal.ru/</w:t>
      </w:r>
    </w:p>
    <w:p w:rsidR="00D966CC" w:rsidRDefault="00D966CC">
      <w:pPr>
        <w:sectPr w:rsidR="00D966C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78" w:line="220" w:lineRule="exact"/>
      </w:pPr>
    </w:p>
    <w:p w:rsidR="00D966CC" w:rsidRPr="00F02995" w:rsidRDefault="00FA1F68">
      <w:pPr>
        <w:autoSpaceDE w:val="0"/>
        <w:autoSpaceDN w:val="0"/>
        <w:spacing w:after="0" w:line="230" w:lineRule="auto"/>
        <w:rPr>
          <w:lang w:val="ru-RU"/>
        </w:rPr>
      </w:pPr>
      <w:r w:rsidRPr="00F0299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966CC" w:rsidRPr="00F02995" w:rsidRDefault="00FA1F68">
      <w:pPr>
        <w:autoSpaceDE w:val="0"/>
        <w:autoSpaceDN w:val="0"/>
        <w:spacing w:before="346" w:after="0" w:line="230" w:lineRule="auto"/>
        <w:rPr>
          <w:lang w:val="ru-RU"/>
        </w:rPr>
      </w:pPr>
      <w:r w:rsidRPr="00F02995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D966CC" w:rsidRPr="00F02995" w:rsidRDefault="00FA1F68">
      <w:pPr>
        <w:autoSpaceDE w:val="0"/>
        <w:autoSpaceDN w:val="0"/>
        <w:spacing w:before="166" w:after="0" w:line="271" w:lineRule="auto"/>
        <w:ind w:right="9504"/>
        <w:rPr>
          <w:lang w:val="ru-RU"/>
        </w:rPr>
      </w:pPr>
      <w:r w:rsidRPr="00F02995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 </w:t>
      </w:r>
      <w:r w:rsidRPr="00F02995">
        <w:rPr>
          <w:lang w:val="ru-RU"/>
        </w:rPr>
        <w:br/>
      </w:r>
      <w:r w:rsidRPr="00F0299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F02995">
        <w:rPr>
          <w:lang w:val="ru-RU"/>
        </w:rPr>
        <w:br/>
      </w:r>
      <w:r w:rsidRPr="00F02995">
        <w:rPr>
          <w:rFonts w:ascii="Times New Roman" w:eastAsia="Times New Roman" w:hAnsi="Times New Roman"/>
          <w:color w:val="000000"/>
          <w:sz w:val="24"/>
          <w:lang w:val="ru-RU"/>
        </w:rPr>
        <w:t>Таблицы</w:t>
      </w:r>
    </w:p>
    <w:p w:rsidR="00D966CC" w:rsidRPr="00F02995" w:rsidRDefault="00FA1F68">
      <w:pPr>
        <w:autoSpaceDE w:val="0"/>
        <w:autoSpaceDN w:val="0"/>
        <w:spacing w:before="262" w:after="0" w:line="230" w:lineRule="auto"/>
        <w:rPr>
          <w:lang w:val="ru-RU"/>
        </w:rPr>
      </w:pPr>
      <w:r w:rsidRPr="00F0299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D966CC" w:rsidRDefault="00FA1F68">
      <w:pPr>
        <w:autoSpaceDE w:val="0"/>
        <w:autoSpaceDN w:val="0"/>
        <w:spacing w:before="166" w:after="0" w:line="262" w:lineRule="auto"/>
        <w:ind w:right="6336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Интернет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Комплект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геометрических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инструментов</w:t>
      </w:r>
      <w:proofErr w:type="spellEnd"/>
    </w:p>
    <w:p w:rsidR="00D966CC" w:rsidRDefault="00D966CC">
      <w:pPr>
        <w:sectPr w:rsidR="00D966C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1F68" w:rsidRDefault="00FA1F68"/>
    <w:sectPr w:rsidR="00FA1F6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170307"/>
    <w:rsid w:val="00280645"/>
    <w:rsid w:val="0029639D"/>
    <w:rsid w:val="00326F90"/>
    <w:rsid w:val="00483290"/>
    <w:rsid w:val="004F5672"/>
    <w:rsid w:val="00574CD9"/>
    <w:rsid w:val="005A65BD"/>
    <w:rsid w:val="008F34B5"/>
    <w:rsid w:val="00AA1D8D"/>
    <w:rsid w:val="00AD7D62"/>
    <w:rsid w:val="00B47730"/>
    <w:rsid w:val="00BD0FB5"/>
    <w:rsid w:val="00CA0A96"/>
    <w:rsid w:val="00CB0664"/>
    <w:rsid w:val="00D10F2F"/>
    <w:rsid w:val="00D966CC"/>
    <w:rsid w:val="00DD2F58"/>
    <w:rsid w:val="00E60888"/>
    <w:rsid w:val="00F02995"/>
    <w:rsid w:val="00FA1F68"/>
    <w:rsid w:val="00FC693F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E6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E60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8CF535-BF16-47A0-9957-9D87A444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8104</Words>
  <Characters>46195</Characters>
  <Application>Microsoft Office Word</Application>
  <DocSecurity>0</DocSecurity>
  <Lines>384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54191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19</cp:revision>
  <dcterms:created xsi:type="dcterms:W3CDTF">2013-12-23T23:15:00Z</dcterms:created>
  <dcterms:modified xsi:type="dcterms:W3CDTF">2023-11-20T11:08:00Z</dcterms:modified>
  <cp:category/>
</cp:coreProperties>
</file>