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60" w:rsidRPr="001D622A" w:rsidRDefault="00795A92">
      <w:pPr>
        <w:rPr>
          <w:lang w:val="ru-RU"/>
        </w:rPr>
        <w:sectPr w:rsidR="00BD0660" w:rsidRPr="001D622A">
          <w:pgSz w:w="11900" w:h="16840"/>
          <w:pgMar w:top="298" w:right="872" w:bottom="1412" w:left="1440" w:header="720" w:footer="720" w:gutter="0"/>
          <w:cols w:space="720" w:equalWidth="0">
            <w:col w:w="9588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086475" cy="8610600"/>
            <wp:effectExtent l="19050" t="0" r="9525" b="0"/>
            <wp:docPr id="2" name="Рисунок 1" descr="C:\Users\User\Desktop\титульники\из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из.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660" w:rsidRPr="001D622A" w:rsidRDefault="00BD0660">
      <w:pPr>
        <w:autoSpaceDE w:val="0"/>
        <w:autoSpaceDN w:val="0"/>
        <w:spacing w:after="78" w:line="220" w:lineRule="exact"/>
        <w:rPr>
          <w:lang w:val="ru-RU"/>
        </w:rPr>
      </w:pPr>
    </w:p>
    <w:p w:rsidR="00BD0660" w:rsidRPr="001D622A" w:rsidRDefault="00D8360B">
      <w:pPr>
        <w:autoSpaceDE w:val="0"/>
        <w:autoSpaceDN w:val="0"/>
        <w:spacing w:after="0" w:line="230" w:lineRule="auto"/>
        <w:rPr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D0660" w:rsidRPr="001D622A" w:rsidRDefault="00D8360B">
      <w:pPr>
        <w:autoSpaceDE w:val="0"/>
        <w:autoSpaceDN w:val="0"/>
        <w:spacing w:before="346" w:after="0"/>
        <w:ind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4 класса на уровне начального общего образования составлена на основе «Требований к результатам освоения основной </w:t>
      </w: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BD0660" w:rsidRPr="001D622A" w:rsidRDefault="00D8360B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D0660" w:rsidRPr="001D622A" w:rsidRDefault="00D8360B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D0660" w:rsidRPr="001D622A" w:rsidRDefault="00D8360B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D0660" w:rsidRPr="001D622A" w:rsidRDefault="00D8360B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1D622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BD0660" w:rsidRPr="001D622A" w:rsidRDefault="00BD0660">
      <w:pPr>
        <w:rPr>
          <w:lang w:val="ru-RU"/>
        </w:rPr>
        <w:sectPr w:rsidR="00BD0660" w:rsidRPr="001D622A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BD0660" w:rsidRPr="001D622A" w:rsidRDefault="00BD0660">
      <w:pPr>
        <w:autoSpaceDE w:val="0"/>
        <w:autoSpaceDN w:val="0"/>
        <w:spacing w:after="66" w:line="220" w:lineRule="exact"/>
        <w:rPr>
          <w:lang w:val="ru-RU"/>
        </w:rPr>
      </w:pPr>
    </w:p>
    <w:p w:rsidR="00BD0660" w:rsidRPr="001D622A" w:rsidRDefault="00D8360B">
      <w:pPr>
        <w:autoSpaceDE w:val="0"/>
        <w:autoSpaceDN w:val="0"/>
        <w:spacing w:after="0"/>
        <w:ind w:right="432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ч. одного учебного часа в неделю. Изучение содержания всех модулей в 4 классе обязательно.</w:t>
      </w:r>
    </w:p>
    <w:p w:rsidR="00BD0660" w:rsidRPr="001D622A" w:rsidRDefault="00D8360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BD0660" w:rsidRPr="001D622A" w:rsidRDefault="00D8360B">
      <w:pPr>
        <w:autoSpaceDE w:val="0"/>
        <w:autoSpaceDN w:val="0"/>
        <w:spacing w:before="192" w:after="0" w:line="230" w:lineRule="auto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4 классе отводится 1 час в неделю, всего 34 часа.</w:t>
      </w:r>
    </w:p>
    <w:p w:rsidR="00BD0660" w:rsidRPr="001D622A" w:rsidRDefault="00BD0660">
      <w:pPr>
        <w:rPr>
          <w:lang w:val="ru-RU"/>
        </w:rPr>
        <w:sectPr w:rsidR="00BD0660" w:rsidRPr="001D622A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BD0660" w:rsidRPr="001D622A" w:rsidRDefault="00BD0660">
      <w:pPr>
        <w:autoSpaceDE w:val="0"/>
        <w:autoSpaceDN w:val="0"/>
        <w:spacing w:after="78" w:line="220" w:lineRule="exact"/>
        <w:rPr>
          <w:lang w:val="ru-RU"/>
        </w:rPr>
      </w:pPr>
    </w:p>
    <w:p w:rsidR="00BD0660" w:rsidRPr="001D622A" w:rsidRDefault="00D8360B">
      <w:pPr>
        <w:autoSpaceDE w:val="0"/>
        <w:autoSpaceDN w:val="0"/>
        <w:spacing w:after="0" w:line="230" w:lineRule="auto"/>
        <w:rPr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Графическое изображение героев былин, древних легенд, сказок и сказаний разных народов. </w:t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2" w:after="0" w:line="271" w:lineRule="auto"/>
        <w:ind w:right="288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BD0660" w:rsidRPr="001D622A" w:rsidRDefault="00D8360B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Знакомство со скульптурными памятниками героям и мемориальными комплексами. </w:t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Орнаменты разных народов. Подчинённость орнамента форме и назначению предмета, в </w:t>
      </w: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BD0660" w:rsidRPr="001D622A" w:rsidRDefault="00D8360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Народный костюм. Русский народный праздничный костюм, символы и обереги в его декоре.</w:t>
      </w:r>
    </w:p>
    <w:p w:rsidR="00BD0660" w:rsidRPr="001D622A" w:rsidRDefault="00D8360B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Головные уборы. Особенности мужской одежды разных сословий, связь украшения костюма мужчины с родом его занятий.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Женский и мужской костюмы в традициях разных народов. Своеобразие одежды разных эпох и культур.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BD0660" w:rsidRPr="001D622A" w:rsidRDefault="00D8360B">
      <w:pPr>
        <w:autoSpaceDE w:val="0"/>
        <w:autoSpaceDN w:val="0"/>
        <w:spacing w:before="70" w:after="0"/>
        <w:ind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BD0660" w:rsidRPr="001D622A" w:rsidRDefault="00BD0660">
      <w:pPr>
        <w:rPr>
          <w:lang w:val="ru-RU"/>
        </w:rPr>
        <w:sectPr w:rsidR="00BD0660" w:rsidRPr="001D622A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0660" w:rsidRPr="001D622A" w:rsidRDefault="00BD0660">
      <w:pPr>
        <w:autoSpaceDE w:val="0"/>
        <w:autoSpaceDN w:val="0"/>
        <w:spacing w:after="78" w:line="220" w:lineRule="exact"/>
        <w:rPr>
          <w:lang w:val="ru-RU"/>
        </w:rPr>
      </w:pPr>
    </w:p>
    <w:p w:rsidR="00BD0660" w:rsidRPr="001D622A" w:rsidRDefault="00D8360B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Понимание значения для современных людей сохранения культурного наследия.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В. М. Васнецова, Б. М.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Кустодиева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темы истории и традиций русской </w:t>
      </w: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отечественной культуры.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BD0660" w:rsidRPr="001D622A" w:rsidRDefault="00D8360B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кром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Мартоса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Москве. Мемориальные ансамбли: Могила Неизвестного Солдата в Москве; памятник-ансамбль</w:t>
      </w:r>
      <w:proofErr w:type="gram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«Г</w:t>
      </w:r>
      <w:proofErr w:type="gram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ероям Сталинградской битвы» на Мамаевом кургане (и другие по выбору учителя).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Изображение и освоение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BD0660" w:rsidRPr="001D622A" w:rsidRDefault="00D8360B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-анимации и сохранить простое повторяющееся движение своего рисунка. </w:t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компьютерной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BD0660" w:rsidRPr="001D622A" w:rsidRDefault="00D8360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Виртуальные тематические путешествия по художественным музеям мира.</w:t>
      </w:r>
    </w:p>
    <w:p w:rsidR="00BD0660" w:rsidRPr="001D622A" w:rsidRDefault="00BD0660">
      <w:pPr>
        <w:rPr>
          <w:lang w:val="ru-RU"/>
        </w:rPr>
        <w:sectPr w:rsidR="00BD0660" w:rsidRPr="001D622A">
          <w:pgSz w:w="11900" w:h="16840"/>
          <w:pgMar w:top="298" w:right="642" w:bottom="642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BD0660" w:rsidRPr="001D622A" w:rsidRDefault="00BD0660">
      <w:pPr>
        <w:autoSpaceDE w:val="0"/>
        <w:autoSpaceDN w:val="0"/>
        <w:spacing w:after="78" w:line="220" w:lineRule="exact"/>
        <w:rPr>
          <w:lang w:val="ru-RU"/>
        </w:rPr>
      </w:pPr>
    </w:p>
    <w:p w:rsidR="00BD0660" w:rsidRPr="001D622A" w:rsidRDefault="00D8360B">
      <w:pPr>
        <w:autoSpaceDE w:val="0"/>
        <w:autoSpaceDN w:val="0"/>
        <w:spacing w:after="0" w:line="230" w:lineRule="auto"/>
        <w:rPr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D0660" w:rsidRPr="001D622A" w:rsidRDefault="00D8360B">
      <w:pPr>
        <w:autoSpaceDE w:val="0"/>
        <w:autoSpaceDN w:val="0"/>
        <w:spacing w:before="346" w:after="0" w:line="230" w:lineRule="auto"/>
        <w:rPr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D0660" w:rsidRPr="001D622A" w:rsidRDefault="00D8360B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D0660" w:rsidRPr="001D622A" w:rsidRDefault="00D8360B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1D622A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BD0660" w:rsidRPr="001D622A" w:rsidRDefault="00D8360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D622A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D0660" w:rsidRPr="001D622A" w:rsidRDefault="00D8360B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1D622A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D0660" w:rsidRPr="001D622A" w:rsidRDefault="00D8360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D622A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D0660" w:rsidRPr="001D622A" w:rsidRDefault="00D8360B">
      <w:pPr>
        <w:autoSpaceDE w:val="0"/>
        <w:autoSpaceDN w:val="0"/>
        <w:spacing w:before="70" w:after="0"/>
        <w:ind w:firstLine="180"/>
        <w:rPr>
          <w:lang w:val="ru-RU"/>
        </w:rPr>
      </w:pPr>
      <w:r w:rsidRPr="001D622A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D622A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BD0660" w:rsidRPr="001D622A" w:rsidRDefault="00BD0660">
      <w:pPr>
        <w:rPr>
          <w:lang w:val="ru-RU"/>
        </w:rPr>
        <w:sectPr w:rsidR="00BD0660" w:rsidRPr="001D622A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0660" w:rsidRPr="001D622A" w:rsidRDefault="00BD0660">
      <w:pPr>
        <w:autoSpaceDE w:val="0"/>
        <w:autoSpaceDN w:val="0"/>
        <w:spacing w:after="78" w:line="220" w:lineRule="exact"/>
        <w:rPr>
          <w:lang w:val="ru-RU"/>
        </w:rPr>
      </w:pPr>
    </w:p>
    <w:p w:rsidR="00BD0660" w:rsidRPr="001D622A" w:rsidRDefault="00D8360B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1D622A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BD0660" w:rsidRPr="001D622A" w:rsidRDefault="00D8360B">
      <w:pPr>
        <w:autoSpaceDE w:val="0"/>
        <w:autoSpaceDN w:val="0"/>
        <w:spacing w:before="262" w:after="0" w:line="230" w:lineRule="auto"/>
        <w:rPr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BD0660" w:rsidRPr="001D622A" w:rsidRDefault="00D8360B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1D622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BD0660" w:rsidRPr="001D622A" w:rsidRDefault="00BD0660">
      <w:pPr>
        <w:rPr>
          <w:lang w:val="ru-RU"/>
        </w:rPr>
        <w:sectPr w:rsidR="00BD0660" w:rsidRPr="001D622A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BD0660" w:rsidRPr="001D622A" w:rsidRDefault="00BD0660">
      <w:pPr>
        <w:autoSpaceDE w:val="0"/>
        <w:autoSpaceDN w:val="0"/>
        <w:spacing w:after="78" w:line="220" w:lineRule="exact"/>
        <w:rPr>
          <w:lang w:val="ru-RU"/>
        </w:rPr>
      </w:pPr>
    </w:p>
    <w:p w:rsidR="00BD0660" w:rsidRPr="001D622A" w:rsidRDefault="00D8360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D0660" w:rsidRPr="001D622A" w:rsidRDefault="00D8360B">
      <w:pPr>
        <w:autoSpaceDE w:val="0"/>
        <w:autoSpaceDN w:val="0"/>
        <w:spacing w:before="262" w:after="0" w:line="230" w:lineRule="auto"/>
        <w:rPr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D0660" w:rsidRPr="001D622A" w:rsidRDefault="00D8360B">
      <w:pPr>
        <w:autoSpaceDE w:val="0"/>
        <w:autoSpaceDN w:val="0"/>
        <w:spacing w:before="166" w:after="0"/>
        <w:ind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BD0660" w:rsidRPr="001D622A" w:rsidRDefault="00D8360B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правила линейной и воздушной перспективы и применять их </w:t>
      </w:r>
      <w:proofErr w:type="gram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практической</w:t>
      </w:r>
    </w:p>
    <w:p w:rsidR="00BD0660" w:rsidRPr="001D622A" w:rsidRDefault="00BD0660">
      <w:pPr>
        <w:rPr>
          <w:lang w:val="ru-RU"/>
        </w:rPr>
        <w:sectPr w:rsidR="00BD0660" w:rsidRPr="001D622A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BD0660" w:rsidRPr="001D622A" w:rsidRDefault="00BD0660">
      <w:pPr>
        <w:autoSpaceDE w:val="0"/>
        <w:autoSpaceDN w:val="0"/>
        <w:spacing w:after="66" w:line="220" w:lineRule="exact"/>
        <w:rPr>
          <w:lang w:val="ru-RU"/>
        </w:rPr>
      </w:pPr>
    </w:p>
    <w:p w:rsidR="00BD0660" w:rsidRPr="001D622A" w:rsidRDefault="00D8360B">
      <w:pPr>
        <w:autoSpaceDE w:val="0"/>
        <w:autoSpaceDN w:val="0"/>
        <w:spacing w:after="0" w:line="230" w:lineRule="auto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творческой деятельности.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BD0660" w:rsidRPr="001D622A" w:rsidRDefault="00D8360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Создавать зарисовки памятников отечественной и мировой архитектуры.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</w:t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Создавать двойной портрет (например, портрет матери и ребёнка).</w:t>
      </w:r>
    </w:p>
    <w:p w:rsidR="00BD0660" w:rsidRPr="001D622A" w:rsidRDefault="00D8360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композиции на тему «Древнерусский город».</w:t>
      </w:r>
    </w:p>
    <w:p w:rsidR="00BD0660" w:rsidRPr="001D622A" w:rsidRDefault="00D8360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</w:t>
      </w: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национальной культуры.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BD0660" w:rsidRPr="001D622A" w:rsidRDefault="00D8360B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BD0660" w:rsidRPr="001D622A" w:rsidRDefault="00D8360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</w:t>
      </w:r>
    </w:p>
    <w:p w:rsidR="00BD0660" w:rsidRPr="001D622A" w:rsidRDefault="00D8360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 конструктивных особенностях переносного жилища — юрты.</w:t>
      </w:r>
    </w:p>
    <w:p w:rsidR="00BD0660" w:rsidRPr="001D622A" w:rsidRDefault="00BD0660">
      <w:pPr>
        <w:rPr>
          <w:lang w:val="ru-RU"/>
        </w:rPr>
        <w:sectPr w:rsidR="00BD0660" w:rsidRPr="001D622A">
          <w:pgSz w:w="11900" w:h="16840"/>
          <w:pgMar w:top="286" w:right="672" w:bottom="36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BD0660" w:rsidRPr="001D622A" w:rsidRDefault="00BD0660">
      <w:pPr>
        <w:autoSpaceDE w:val="0"/>
        <w:autoSpaceDN w:val="0"/>
        <w:spacing w:after="78" w:line="220" w:lineRule="exact"/>
        <w:rPr>
          <w:lang w:val="ru-RU"/>
        </w:rPr>
      </w:pPr>
    </w:p>
    <w:p w:rsidR="00BD0660" w:rsidRPr="001D622A" w:rsidRDefault="00D8360B">
      <w:pPr>
        <w:autoSpaceDE w:val="0"/>
        <w:autoSpaceDN w:val="0"/>
        <w:spacing w:after="0"/>
        <w:ind w:right="576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Кустодиева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по выбору учителя).</w:t>
      </w:r>
    </w:p>
    <w:p w:rsidR="00BD0660" w:rsidRPr="001D622A" w:rsidRDefault="00D8360B">
      <w:pPr>
        <w:autoSpaceDE w:val="0"/>
        <w:autoSpaceDN w:val="0"/>
        <w:spacing w:before="70" w:after="0"/>
        <w:ind w:right="864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кром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Мартоса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Москве.</w:t>
      </w:r>
    </w:p>
    <w:p w:rsidR="00BD0660" w:rsidRPr="001D622A" w:rsidRDefault="00D8360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gram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Могила Неизвестного Солдата в Москве; памятник-ансамбль «Героям Сталинградской битвы» на Мамаевом кургане</w:t>
      </w:r>
      <w:proofErr w:type="gram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;«</w:t>
      </w:r>
      <w:proofErr w:type="gram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Воин-освободитель» в берлинском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Трептов-парке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BD0660" w:rsidRPr="001D622A" w:rsidRDefault="00D8360B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BD0660" w:rsidRPr="001D622A" w:rsidRDefault="00BD0660">
      <w:pPr>
        <w:rPr>
          <w:lang w:val="ru-RU"/>
        </w:rPr>
        <w:sectPr w:rsidR="00BD0660" w:rsidRPr="001D622A">
          <w:pgSz w:w="11900" w:h="16840"/>
          <w:pgMar w:top="298" w:right="646" w:bottom="30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BD0660" w:rsidRPr="001D622A" w:rsidRDefault="00BD0660">
      <w:pPr>
        <w:autoSpaceDE w:val="0"/>
        <w:autoSpaceDN w:val="0"/>
        <w:spacing w:after="78" w:line="220" w:lineRule="exact"/>
        <w:rPr>
          <w:lang w:val="ru-RU"/>
        </w:rPr>
      </w:pPr>
    </w:p>
    <w:p w:rsidR="00BD0660" w:rsidRPr="001D622A" w:rsidRDefault="00D8360B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</w:t>
      </w: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соответствующих технических условиях создать анимацию схематического движения человека). </w:t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-анимации.</w:t>
      </w:r>
    </w:p>
    <w:p w:rsidR="00BD0660" w:rsidRPr="001D622A" w:rsidRDefault="00D8360B">
      <w:pPr>
        <w:autoSpaceDE w:val="0"/>
        <w:autoSpaceDN w:val="0"/>
        <w:spacing w:before="70" w:after="0"/>
        <w:ind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BD0660" w:rsidRPr="001D622A" w:rsidRDefault="00D8360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Совершать виртуальные тематические путешествия по художественным музеям мира.</w:t>
      </w:r>
    </w:p>
    <w:p w:rsidR="00BD0660" w:rsidRPr="001D622A" w:rsidRDefault="00BD0660">
      <w:pPr>
        <w:rPr>
          <w:lang w:val="ru-RU"/>
        </w:rPr>
        <w:sectPr w:rsidR="00BD0660" w:rsidRPr="001D622A">
          <w:pgSz w:w="11900" w:h="16840"/>
          <w:pgMar w:top="298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BD0660" w:rsidRPr="001D622A" w:rsidRDefault="00BD0660">
      <w:pPr>
        <w:autoSpaceDE w:val="0"/>
        <w:autoSpaceDN w:val="0"/>
        <w:spacing w:after="64" w:line="220" w:lineRule="exact"/>
        <w:rPr>
          <w:lang w:val="ru-RU"/>
        </w:rPr>
      </w:pPr>
    </w:p>
    <w:p w:rsidR="00BD0660" w:rsidRDefault="00D8360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5500"/>
        <w:gridCol w:w="528"/>
        <w:gridCol w:w="1104"/>
        <w:gridCol w:w="1142"/>
        <w:gridCol w:w="804"/>
        <w:gridCol w:w="3566"/>
        <w:gridCol w:w="1080"/>
        <w:gridCol w:w="1382"/>
      </w:tblGrid>
      <w:tr w:rsidR="00BD066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BD0660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60" w:rsidRDefault="00BD06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60" w:rsidRDefault="00BD066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60" w:rsidRDefault="00BD06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60" w:rsidRDefault="00BD06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60" w:rsidRDefault="00BD06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60" w:rsidRDefault="00BD0660"/>
        </w:tc>
      </w:tr>
      <w:tr w:rsidR="00BD066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BD0660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5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линейной и воздушной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перспективы и применять их в своей практической творческой деятельности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 осваивать основные пропорции фигуры человека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изображения фигуры человека в движении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передавать в рисунках характерные особенности архитектурных построек разных народов и культурных эпох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</w:tr>
      <w:tr w:rsidR="00BD066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Живопись</w:t>
            </w:r>
            <w:proofErr w:type="spellEnd"/>
          </w:p>
        </w:tc>
      </w:tr>
      <w:tr w:rsidR="00BD0660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5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живописное изображение пейзажей разных климатических зон (пейзаж гор, пейзаж степной или пустынной зоны, пейзаж, типичный для среднерусской природы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10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красоты человека в традициях русской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изображения народных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представлений о красоте человека, опыт создания образа женщины в русском народном костюме и мужского традиционного народного образа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изображения народных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представлений о красоте человека, опыт создания образа женщины в русском народном костюме и мужского традиционного народного образа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выбранной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эпохи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проявление культурно-исторических и возрастных особенностей в изображении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самостоятельно или участвовать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коллективной работе по созданию тематической композиции на темы праздников разных народов (создание обобщённого образа разных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национальных культур);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32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</w:tr>
    </w:tbl>
    <w:p w:rsidR="00BD0660" w:rsidRDefault="00BD0660">
      <w:pPr>
        <w:autoSpaceDE w:val="0"/>
        <w:autoSpaceDN w:val="0"/>
        <w:spacing w:after="0" w:line="14" w:lineRule="exact"/>
      </w:pPr>
    </w:p>
    <w:p w:rsidR="00BD0660" w:rsidRDefault="00BD0660">
      <w:pPr>
        <w:sectPr w:rsidR="00BD0660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D0660" w:rsidRDefault="00BD06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5500"/>
        <w:gridCol w:w="528"/>
        <w:gridCol w:w="1104"/>
        <w:gridCol w:w="1142"/>
        <w:gridCol w:w="804"/>
        <w:gridCol w:w="3566"/>
        <w:gridCol w:w="1080"/>
        <w:gridCol w:w="1382"/>
      </w:tblGrid>
      <w:tr w:rsidR="00BD066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Скульптура</w:t>
            </w:r>
            <w:proofErr w:type="spellEnd"/>
          </w:p>
        </w:tc>
      </w:tr>
      <w:tr w:rsidR="00BD0660">
        <w:trPr>
          <w:trHeight w:hRule="exact" w:val="12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Собрать необходимый материал, исследовать, совершить виртуальное путешествие к наиболее значительным мемориальным комплексам нашей страны, а также к региональным памятникам (с учётом места проживания ребёнка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эскиза памятника народному герою. Работа с пластилином или глиной.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Выражение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значительности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трагизма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победительной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Сделать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зарисовки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мемориальных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памятников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</w:tr>
      <w:tr w:rsidR="00BD066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искусство</w:t>
            </w:r>
            <w:proofErr w:type="spellEnd"/>
          </w:p>
        </w:tc>
      </w:tr>
      <w:tr w:rsidR="00BD0660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Орнаменты разных народов. Подчинённость орнамента форме и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назначению предмета, в художественной обработке которого он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применяется. Особенности символов и изобразительных мотивов в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и сделать зарисовки особенностей, характерных для орнаментов разных народов или культурных эпох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и показать в практической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творческой работе орнаменты, характерные для традиций отечественной культуры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и показать в практической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творческой работе орнаменты, характерные для традиций отечественной культуры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особенности мужской одежды разных сословий, демонстрируя связь украшения костюма мужчины с родом его занятий;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Создать изображение русской красавицы в народном костюме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</w:tr>
      <w:tr w:rsidR="00BD066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Архитектура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</w:tr>
      <w:tr w:rsidR="00BD066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Конструкция традиционных народных жилищ, их связь с окружающей природой: дома из дерева, глины, камня; юрта и её устройство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(каркасный дом); изображение традиционных жилищ.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Провести анализ архитектурных особенностей традиционных жилых построек у разных народов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Деревянная изба, её конструкция и декор. Моделирование избы из бумаги или изображение на плоскости в технике аппликации её фасада и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традиционного декора. Понимание тесной связи красоты и пользы, функционального и декоративного в архитектуре традиционного жилого деревянного дома.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надворных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построек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Получать представление об устройстве деревянной избы, а также юрты, иметь представление о жилых постройках других народов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 w:right="266"/>
              <w:jc w:val="both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объяснять и изображать традиционную конструкцию здания каменного древнерусского храма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Традиции архитектурной конструкции храмовых построек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разных народов. Изображение типичной конструкции зданий: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древнегреческий храм, готический или романский собор, мечеть, пагода.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 w:right="266"/>
              <w:jc w:val="both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объяснять и изображать традиционную конструкцию здания каменного древнерусского храма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</w:tbl>
    <w:p w:rsidR="00BD0660" w:rsidRDefault="00BD0660">
      <w:pPr>
        <w:autoSpaceDE w:val="0"/>
        <w:autoSpaceDN w:val="0"/>
        <w:spacing w:after="0" w:line="14" w:lineRule="exact"/>
      </w:pPr>
    </w:p>
    <w:p w:rsidR="00BD0660" w:rsidRDefault="00BD0660">
      <w:pPr>
        <w:sectPr w:rsidR="00BD0660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D0660" w:rsidRDefault="00BD06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5500"/>
        <w:gridCol w:w="528"/>
        <w:gridCol w:w="1104"/>
        <w:gridCol w:w="1142"/>
        <w:gridCol w:w="804"/>
        <w:gridCol w:w="3566"/>
        <w:gridCol w:w="1080"/>
        <w:gridCol w:w="1382"/>
      </w:tblGrid>
      <w:tr w:rsidR="00BD066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образа и структуры архитектурного пространства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образное представление о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древнерусском городе, его архитектурном устройстве и жизни людей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понимать и объяснять значимость сохранения архитектурных памятников и исторического образа своей культуры для современных людей;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348"/>
        </w:trPr>
        <w:tc>
          <w:tcPr>
            <w:tcW w:w="589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07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</w:tr>
      <w:tr w:rsidR="00BD066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искусства</w:t>
            </w:r>
            <w:proofErr w:type="spellEnd"/>
          </w:p>
        </w:tc>
      </w:tr>
      <w:tr w:rsidR="00BD0660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В. М. Васнецова, Б. М. </w:t>
            </w:r>
            <w:proofErr w:type="spellStart"/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А. М. Васнецова, В. И.</w:t>
            </w:r>
          </w:p>
          <w:p w:rsidR="00BD0660" w:rsidRPr="001D622A" w:rsidRDefault="00D8360B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Сурикова, К. А. Коровина, А. Г. Венецианова, А. П. Рябушкина, И. Я. </w:t>
            </w:r>
            <w:proofErr w:type="spellStart"/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Билибина</w:t>
            </w:r>
            <w:proofErr w:type="spellEnd"/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темы истории и традиций русской отечественной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обсуждать произведения на темы истории и традиций русской отечественной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культуры: образ русского средневекового города в произведениях А. М. Васнецова, И. Я. </w:t>
            </w:r>
            <w:proofErr w:type="spell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Билибина</w:t>
            </w:r>
            <w:proofErr w:type="spellEnd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А. П. Рябушкина, К. А. Коровина; образ русского народного праздника в произведениях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Б. М. </w:t>
            </w:r>
            <w:proofErr w:type="spell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образ традиционной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крестьянской жизни в произведениях Б. М.</w:t>
            </w:r>
          </w:p>
          <w:p w:rsidR="00BD0660" w:rsidRPr="001D622A" w:rsidRDefault="00D8360B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А. Г. Венецианова, В. И. Сурикова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рассуждать о разнообразии, красоте и значимости пространственной культуры разных народов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52" w:lineRule="auto"/>
              <w:ind w:left="72"/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Памятники древнерусского каменного зодчества: Московский Кремль, Новгородский детинец, Псковский </w:t>
            </w:r>
            <w:proofErr w:type="spellStart"/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кром</w:t>
            </w:r>
            <w:proofErr w:type="spellEnd"/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Казанский кремль (и другие с учётом местных архитектурных комплексов, в том числе монастырских).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Памятники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деревянного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зодчества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Архитектурный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комплекс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острове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Кижи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образные представления о каменном древнерусском зодчестве, смотреть Московский Кремль, Новгородский детинец, Псковский </w:t>
            </w:r>
            <w:proofErr w:type="spell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кром</w:t>
            </w:r>
            <w:proofErr w:type="spellEnd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Казанский кремль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      </w:r>
          </w:p>
          <w:p w:rsidR="00BD0660" w:rsidRPr="001D622A" w:rsidRDefault="00D8360B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древнегреческий храм Парфенон, вид древнегреческого Акрополя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Памятники национальным героям. Памятник К. Минину и Д.</w:t>
            </w:r>
          </w:p>
          <w:p w:rsidR="00BD0660" w:rsidRPr="001D622A" w:rsidRDefault="00D8360B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Пожарскому скульптора И. П. </w:t>
            </w:r>
            <w:proofErr w:type="spellStart"/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Мартоса</w:t>
            </w:r>
            <w:proofErr w:type="spellEnd"/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правилах поведения при посещении мемориальных памятников;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</w:tr>
      <w:tr w:rsidR="00BD066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графики</w:t>
            </w:r>
            <w:proofErr w:type="spellEnd"/>
          </w:p>
        </w:tc>
      </w:tr>
      <w:tr w:rsidR="00BD0660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и освоение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линейной и воздушной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перспективы с помощью графических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 и их варьирования в компьютерной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</w:tbl>
    <w:p w:rsidR="00BD0660" w:rsidRDefault="00BD0660">
      <w:pPr>
        <w:autoSpaceDE w:val="0"/>
        <w:autoSpaceDN w:val="0"/>
        <w:spacing w:after="0" w:line="14" w:lineRule="exact"/>
      </w:pPr>
    </w:p>
    <w:p w:rsidR="00BD0660" w:rsidRDefault="00BD0660">
      <w:pPr>
        <w:sectPr w:rsidR="00BD0660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D0660" w:rsidRDefault="00BD06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5500"/>
        <w:gridCol w:w="528"/>
        <w:gridCol w:w="1104"/>
        <w:gridCol w:w="1142"/>
        <w:gridCol w:w="804"/>
        <w:gridCol w:w="3566"/>
        <w:gridCol w:w="1080"/>
        <w:gridCol w:w="1382"/>
      </w:tblGrid>
      <w:tr w:rsidR="00BD066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</w:t>
            </w:r>
          </w:p>
          <w:p w:rsidR="00BD0660" w:rsidRPr="001D622A" w:rsidRDefault="00D8360B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знания о конструкции крестьянской деревянной избы и её разных видах, моделируя строение избы в графическом редакторе с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помощью инструментов геометрических фигур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моделирование с помощью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графического редактора,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копирования и трансформации геометрических фигур строения храмовых зданий разных культур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анимации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схематического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движения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соответствующих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технических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условиях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строение фигуры человека и её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пропорции с помощью инструментов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графического редактора (фигура человека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строится из геометрических фигур или с помощью только линий, исследуются пропорции частей и способы движения фигуры человека при ходьбе и беге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Анимация простого движения нарисованной фигурки: загрузить две фазы движения фигурки в виртуальный редактор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GIF</w:t>
            </w: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-анимации и сохранить простое повторяющееся движение своего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анимацию простого повторяющегося движения (в виртуальном редакторе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GIF</w:t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анимации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компьютерной презентации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PowerPoint</w:t>
            </w: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создавать компьютерные презентации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PowerPoint</w:t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темам изучаемого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материала, собирая в поисковых системах нужный материал или используя собственные фотографии и фотографии своих рисунков, делая шрифтовые надписи наиболее важных определений, названий, положений, которые надо запомнить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Виртуальные тематические путешествия по художественным музеям мир.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Собрать свою коллекцию презентаций по изучаемым темам;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</w:tr>
      <w:tr w:rsidR="00BD0660">
        <w:trPr>
          <w:trHeight w:hRule="exact" w:val="32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</w:tr>
    </w:tbl>
    <w:p w:rsidR="00BD0660" w:rsidRDefault="00BD0660">
      <w:pPr>
        <w:autoSpaceDE w:val="0"/>
        <w:autoSpaceDN w:val="0"/>
        <w:spacing w:after="0" w:line="14" w:lineRule="exact"/>
      </w:pPr>
    </w:p>
    <w:p w:rsidR="00BD0660" w:rsidRDefault="00BD0660">
      <w:pPr>
        <w:sectPr w:rsidR="00BD06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D0660" w:rsidRDefault="00BD0660">
      <w:pPr>
        <w:autoSpaceDE w:val="0"/>
        <w:autoSpaceDN w:val="0"/>
        <w:spacing w:after="78" w:line="220" w:lineRule="exact"/>
      </w:pPr>
    </w:p>
    <w:p w:rsidR="00BD0660" w:rsidRDefault="00D8360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BD066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BD066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60" w:rsidRDefault="00BD066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60" w:rsidRDefault="00BD066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60" w:rsidRDefault="00BD066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60" w:rsidRDefault="00BD0660"/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Деревня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деревянный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Деревня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деревянный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воины-защитники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1D6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Города Новгород, Псков,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Владимир и Суздаль.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Узорочье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теремов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теремных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палатах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Страна восходящего солнца.</w:t>
            </w:r>
          </w:p>
          <w:p w:rsidR="00BD0660" w:rsidRPr="001D622A" w:rsidRDefault="00D8360B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художественной культуры Японии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BD0660" w:rsidRDefault="00BD0660">
      <w:pPr>
        <w:autoSpaceDE w:val="0"/>
        <w:autoSpaceDN w:val="0"/>
        <w:spacing w:after="0" w:line="14" w:lineRule="exact"/>
      </w:pPr>
    </w:p>
    <w:p w:rsidR="00BD0660" w:rsidRDefault="00BD0660">
      <w:pPr>
        <w:sectPr w:rsidR="00BD0660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0660" w:rsidRDefault="00BD06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BD066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Страна восходящего солнца.</w:t>
            </w:r>
          </w:p>
          <w:p w:rsidR="00BD0660" w:rsidRPr="001D622A" w:rsidRDefault="00D8360B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художественной культуры Японии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Страна восходящего солнца.</w:t>
            </w:r>
          </w:p>
          <w:p w:rsidR="00BD0660" w:rsidRPr="001D622A" w:rsidRDefault="00D8360B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художественной культуры Японии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6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6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6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пустыне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7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Эллада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5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Эллада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14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Средневековья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14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Средневековья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6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7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5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Мудрость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старости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5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Сопереживание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6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Герои-защитники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6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Юность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надежды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6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7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BD0660" w:rsidRDefault="00BD0660">
      <w:pPr>
        <w:autoSpaceDE w:val="0"/>
        <w:autoSpaceDN w:val="0"/>
        <w:spacing w:after="0" w:line="14" w:lineRule="exact"/>
      </w:pPr>
    </w:p>
    <w:p w:rsidR="00BD0660" w:rsidRDefault="00BD0660">
      <w:pPr>
        <w:sectPr w:rsidR="00BD0660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0660" w:rsidRDefault="00BD06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178"/>
        <w:gridCol w:w="732"/>
        <w:gridCol w:w="1620"/>
        <w:gridCol w:w="1668"/>
        <w:gridCol w:w="2354"/>
      </w:tblGrid>
      <w:tr w:rsidR="00BD0660">
        <w:trPr>
          <w:trHeight w:hRule="exact" w:val="808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</w:tr>
    </w:tbl>
    <w:p w:rsidR="00BD0660" w:rsidRDefault="00BD0660">
      <w:pPr>
        <w:autoSpaceDE w:val="0"/>
        <w:autoSpaceDN w:val="0"/>
        <w:spacing w:after="0" w:line="14" w:lineRule="exact"/>
      </w:pPr>
    </w:p>
    <w:p w:rsidR="00BD0660" w:rsidRDefault="00BD0660">
      <w:pPr>
        <w:sectPr w:rsidR="00BD066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0660" w:rsidRDefault="00BD0660">
      <w:pPr>
        <w:autoSpaceDE w:val="0"/>
        <w:autoSpaceDN w:val="0"/>
        <w:spacing w:after="78" w:line="220" w:lineRule="exact"/>
      </w:pPr>
    </w:p>
    <w:p w:rsidR="00BD0660" w:rsidRDefault="00D8360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D0660" w:rsidRDefault="00D8360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D0660" w:rsidRPr="001D622A" w:rsidRDefault="00D8360B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4 класс/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1D622A">
        <w:rPr>
          <w:lang w:val="ru-RU"/>
        </w:rPr>
        <w:br/>
      </w:r>
    </w:p>
    <w:p w:rsidR="00BD0660" w:rsidRPr="001D622A" w:rsidRDefault="00D8360B">
      <w:pPr>
        <w:autoSpaceDE w:val="0"/>
        <w:autoSpaceDN w:val="0"/>
        <w:spacing w:before="262" w:after="0" w:line="230" w:lineRule="auto"/>
        <w:rPr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D0660" w:rsidRPr="001D622A" w:rsidRDefault="00D8360B">
      <w:pPr>
        <w:autoSpaceDE w:val="0"/>
        <w:autoSpaceDN w:val="0"/>
        <w:spacing w:before="166" w:after="0" w:line="230" w:lineRule="auto"/>
        <w:rPr>
          <w:lang w:val="ru-RU"/>
        </w:rPr>
      </w:pP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Б.М. Уроки изобразительного искусства. Поурочные разработки.1-4 классы.</w:t>
      </w:r>
    </w:p>
    <w:p w:rsidR="00BD0660" w:rsidRPr="001D622A" w:rsidRDefault="00D8360B">
      <w:pPr>
        <w:autoSpaceDE w:val="0"/>
        <w:autoSpaceDN w:val="0"/>
        <w:spacing w:before="264" w:after="0" w:line="230" w:lineRule="auto"/>
        <w:rPr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D0660" w:rsidRDefault="00D8360B">
      <w:pPr>
        <w:autoSpaceDE w:val="0"/>
        <w:autoSpaceDN w:val="0"/>
        <w:spacing w:before="168" w:after="0" w:line="271" w:lineRule="auto"/>
        <w:ind w:right="7632"/>
      </w:pPr>
      <w:r>
        <w:rPr>
          <w:rFonts w:ascii="Times New Roman" w:eastAsia="Times New Roman" w:hAnsi="Times New Roman"/>
          <w:color w:val="000000"/>
          <w:sz w:val="24"/>
        </w:rPr>
        <w:t xml:space="preserve">infourok.ru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myofficehub.ru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https://www.google.com/url?</w:t>
      </w:r>
    </w:p>
    <w:p w:rsidR="00BD0660" w:rsidRDefault="00D8360B">
      <w:pPr>
        <w:autoSpaceDE w:val="0"/>
        <w:autoSpaceDN w:val="0"/>
        <w:spacing w:before="70" w:after="0"/>
      </w:pPr>
      <w:r>
        <w:rPr>
          <w:rFonts w:ascii="Times New Roman" w:eastAsia="Times New Roman" w:hAnsi="Times New Roman"/>
          <w:color w:val="000000"/>
          <w:sz w:val="24"/>
        </w:rPr>
        <w:t xml:space="preserve">q=http://www.shm.ru/&amp;sa=D&amp;ust=1477834344637000&amp;usg=AFQjCNE99chaYDoGQuv2ZyzhDtVy1IlPSw http://www.rusedu.ru/izo-mhk/list_41.html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http://www.virtualmuseum.ru/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http://tours.kremlin.ru/#/ru&amp;1_</w:t>
      </w:r>
    </w:p>
    <w:p w:rsidR="00BD0660" w:rsidRDefault="00BD0660">
      <w:pPr>
        <w:sectPr w:rsidR="00BD066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0660" w:rsidRDefault="00BD0660">
      <w:pPr>
        <w:autoSpaceDE w:val="0"/>
        <w:autoSpaceDN w:val="0"/>
        <w:spacing w:after="78" w:line="220" w:lineRule="exact"/>
      </w:pPr>
    </w:p>
    <w:p w:rsidR="00E113C0" w:rsidRDefault="00D8360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113C0" w:rsidRPr="001D622A" w:rsidRDefault="00E113C0">
      <w:pPr>
        <w:autoSpaceDE w:val="0"/>
        <w:autoSpaceDN w:val="0"/>
        <w:spacing w:after="0" w:line="230" w:lineRule="auto"/>
        <w:rPr>
          <w:lang w:val="ru-RU"/>
        </w:rPr>
      </w:pPr>
    </w:p>
    <w:p w:rsidR="00E113C0" w:rsidRDefault="00D8360B">
      <w:pPr>
        <w:autoSpaceDE w:val="0"/>
        <w:autoSpaceDN w:val="0"/>
        <w:spacing w:before="346" w:after="0" w:line="300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</w:p>
    <w:p w:rsidR="00BD0660" w:rsidRDefault="00D8360B">
      <w:pPr>
        <w:autoSpaceDE w:val="0"/>
        <w:autoSpaceDN w:val="0"/>
        <w:spacing w:before="346" w:after="0" w:line="300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Мольберты. Краски (акварельные и гуашь). Карандаши. Бумага. Пластилин </w:t>
      </w:r>
      <w:r w:rsidR="00E113C0">
        <w:rPr>
          <w:rFonts w:ascii="Times New Roman" w:eastAsia="Times New Roman" w:hAnsi="Times New Roman"/>
          <w:color w:val="000000"/>
          <w:sz w:val="24"/>
          <w:lang w:val="ru-RU"/>
        </w:rPr>
        <w:t xml:space="preserve">и пластическая масса. Глина. </w:t>
      </w:r>
    </w:p>
    <w:p w:rsidR="00E113C0" w:rsidRPr="00400423" w:rsidRDefault="00E113C0" w:rsidP="00E113C0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Наборы сюжетных (предметных) картинок в соответствии с тематикой</w:t>
      </w:r>
    </w:p>
    <w:p w:rsidR="00E113C0" w:rsidRPr="001D622A" w:rsidRDefault="00E113C0">
      <w:pPr>
        <w:autoSpaceDE w:val="0"/>
        <w:autoSpaceDN w:val="0"/>
        <w:spacing w:before="346" w:after="0" w:line="300" w:lineRule="auto"/>
        <w:ind w:right="432"/>
        <w:rPr>
          <w:lang w:val="ru-RU"/>
        </w:rPr>
      </w:pPr>
    </w:p>
    <w:p w:rsidR="00E113C0" w:rsidRDefault="00D8360B" w:rsidP="00E113C0">
      <w:pPr>
        <w:autoSpaceDE w:val="0"/>
        <w:autoSpaceDN w:val="0"/>
        <w:spacing w:before="262" w:after="0" w:line="302" w:lineRule="auto"/>
        <w:ind w:right="3024"/>
        <w:rPr>
          <w:rFonts w:ascii="Times New Roman" w:eastAsia="Times New Roman" w:hAnsi="Times New Roman"/>
          <w:color w:val="000000"/>
          <w:sz w:val="24"/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="00E113C0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Комплекты репродукций. </w:t>
      </w:r>
    </w:p>
    <w:p w:rsidR="00E113C0" w:rsidRPr="00400423" w:rsidRDefault="00E113C0" w:rsidP="00E113C0">
      <w:pPr>
        <w:autoSpaceDE w:val="0"/>
        <w:autoSpaceDN w:val="0"/>
        <w:spacing w:before="166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E113C0" w:rsidRPr="00400423" w:rsidRDefault="00E113C0" w:rsidP="00E113C0">
      <w:pPr>
        <w:autoSpaceDE w:val="0"/>
        <w:autoSpaceDN w:val="0"/>
        <w:spacing w:before="70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E113C0" w:rsidRDefault="00E113C0" w:rsidP="00E113C0">
      <w:pPr>
        <w:autoSpaceDE w:val="0"/>
        <w:autoSpaceDN w:val="0"/>
        <w:spacing w:before="72" w:after="0" w:line="262" w:lineRule="auto"/>
        <w:ind w:right="9072"/>
      </w:pPr>
      <w:r>
        <w:rPr>
          <w:rFonts w:ascii="Times New Roman" w:eastAsia="Times New Roman" w:hAnsi="Times New Roman"/>
          <w:color w:val="000000"/>
          <w:sz w:val="24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Колонки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Компьютер</w:t>
      </w:r>
      <w:proofErr w:type="spellEnd"/>
    </w:p>
    <w:p w:rsidR="00E113C0" w:rsidRPr="00E113C0" w:rsidRDefault="00E113C0" w:rsidP="00E113C0">
      <w:pPr>
        <w:autoSpaceDE w:val="0"/>
        <w:autoSpaceDN w:val="0"/>
        <w:spacing w:before="262" w:after="0" w:line="302" w:lineRule="auto"/>
        <w:ind w:right="3024"/>
        <w:rPr>
          <w:lang w:val="ru-RU"/>
        </w:rPr>
        <w:sectPr w:rsidR="00E113C0" w:rsidRPr="00E113C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360B" w:rsidRPr="00E113C0" w:rsidRDefault="00D8360B">
      <w:pPr>
        <w:rPr>
          <w:lang w:val="ru-RU"/>
        </w:rPr>
      </w:pPr>
    </w:p>
    <w:sectPr w:rsidR="00D8360B" w:rsidRPr="00E113C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E1893"/>
    <w:rsid w:val="0015074B"/>
    <w:rsid w:val="001D622A"/>
    <w:rsid w:val="0029639D"/>
    <w:rsid w:val="00326F90"/>
    <w:rsid w:val="00720B88"/>
    <w:rsid w:val="00795A92"/>
    <w:rsid w:val="00936706"/>
    <w:rsid w:val="00AA1D8D"/>
    <w:rsid w:val="00B47730"/>
    <w:rsid w:val="00BD0660"/>
    <w:rsid w:val="00C04847"/>
    <w:rsid w:val="00CB0664"/>
    <w:rsid w:val="00D8360B"/>
    <w:rsid w:val="00D84E8D"/>
    <w:rsid w:val="00E113C0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79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795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B6D896-3C36-433A-897F-24C3EFD7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6571</Words>
  <Characters>37461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13</cp:revision>
  <dcterms:created xsi:type="dcterms:W3CDTF">2013-12-23T23:15:00Z</dcterms:created>
  <dcterms:modified xsi:type="dcterms:W3CDTF">2023-11-20T11:01:00Z</dcterms:modified>
  <cp:category/>
</cp:coreProperties>
</file>